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58BA" w14:textId="77777777" w:rsidR="000F5399" w:rsidRPr="00B45BA9" w:rsidRDefault="008E01FA">
      <w:pPr>
        <w:jc w:val="center"/>
        <w:rPr>
          <w:rFonts w:ascii="Cachet Std Book" w:hAnsi="Cachet Std Book" w:cs="Cachet Medium"/>
          <w:sz w:val="40"/>
          <w:szCs w:val="40"/>
        </w:rPr>
      </w:pPr>
      <w:r w:rsidRPr="00B45BA9">
        <w:rPr>
          <w:rFonts w:ascii="Cachet Std Book" w:hAnsi="Cachet Std Book" w:cs="Cachet Medium"/>
          <w:sz w:val="40"/>
          <w:szCs w:val="40"/>
        </w:rPr>
        <w:t>KENTUCKY YMCA YOUTH ASSOCIATION</w:t>
      </w:r>
    </w:p>
    <w:p w14:paraId="40D5C710" w14:textId="0209B777" w:rsidR="000F5399" w:rsidRPr="00B45BA9" w:rsidRDefault="00236D76">
      <w:pPr>
        <w:jc w:val="center"/>
        <w:rPr>
          <w:rFonts w:ascii="Cachet Std Bold" w:hAnsi="Cachet Std Bold" w:cs="Cachet Bold"/>
          <w:sz w:val="52"/>
          <w:szCs w:val="52"/>
        </w:rPr>
      </w:pPr>
      <w:r w:rsidRPr="00B45BA9">
        <w:rPr>
          <w:rFonts w:ascii="Cachet Std Bold" w:hAnsi="Cachet Std Bold" w:cs="Cachet Bold"/>
          <w:sz w:val="48"/>
          <w:szCs w:val="48"/>
        </w:rPr>
        <w:t>2024 MIDDLE SCHOOL</w:t>
      </w:r>
      <w:r w:rsidR="008E01FA" w:rsidRPr="00B45BA9">
        <w:rPr>
          <w:rFonts w:ascii="Cachet Std Bold" w:hAnsi="Cachet Std Bold" w:cs="Cachet Bold"/>
          <w:sz w:val="48"/>
          <w:szCs w:val="48"/>
        </w:rPr>
        <w:t xml:space="preserve"> </w:t>
      </w:r>
      <w:r w:rsidR="00BA2C9B">
        <w:rPr>
          <w:rFonts w:ascii="Cachet Std Bold" w:hAnsi="Cachet Std Bold" w:cs="Cachet Bold"/>
          <w:sz w:val="48"/>
          <w:szCs w:val="48"/>
        </w:rPr>
        <w:t>3</w:t>
      </w:r>
      <w:r w:rsidR="00596F2A">
        <w:rPr>
          <w:rFonts w:ascii="Cachet Std Bold" w:hAnsi="Cachet Std Bold" w:cs="Cachet Bold"/>
          <w:sz w:val="48"/>
          <w:szCs w:val="48"/>
        </w:rPr>
        <w:t xml:space="preserve"> </w:t>
      </w:r>
      <w:r w:rsidR="008E01FA" w:rsidRPr="00B45BA9">
        <w:rPr>
          <w:rFonts w:ascii="Cachet Std Bold" w:hAnsi="Cachet Std Bold" w:cs="Cachet Bold"/>
          <w:sz w:val="48"/>
          <w:szCs w:val="48"/>
        </w:rPr>
        <w:t>KUNA AGENDA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0F5399" w:rsidRPr="00B45BA9" w14:paraId="696BE7B7" w14:textId="77777777">
        <w:trPr>
          <w:trHeight w:val="432"/>
          <w:jc w:val="center"/>
        </w:trPr>
        <w:tc>
          <w:tcPr>
            <w:tcW w:w="10682" w:type="dxa"/>
            <w:tcBorders>
              <w:top w:val="thinThickSmallGap" w:sz="24" w:space="0" w:color="auto"/>
            </w:tcBorders>
            <w:vAlign w:val="center"/>
          </w:tcPr>
          <w:p w14:paraId="64429570" w14:textId="77777777" w:rsidR="000F5399" w:rsidRPr="00B45BA9" w:rsidRDefault="008E01FA">
            <w:pPr>
              <w:jc w:val="center"/>
              <w:rPr>
                <w:rFonts w:ascii="Cachet Std Book" w:hAnsi="Cachet Std Book" w:cs="Cachet Book"/>
                <w:sz w:val="24"/>
                <w:szCs w:val="24"/>
              </w:rPr>
            </w:pPr>
            <w:r w:rsidRPr="00B45BA9">
              <w:rPr>
                <w:rFonts w:ascii="Cachet Std Book" w:hAnsi="Cachet Std Book" w:cs="Cachet Book"/>
                <w:sz w:val="24"/>
                <w:szCs w:val="24"/>
              </w:rPr>
              <w:t>ALL SCHEDULED EVENTS ARE MANDATORY</w:t>
            </w:r>
          </w:p>
        </w:tc>
      </w:tr>
    </w:tbl>
    <w:p w14:paraId="6BA54540" w14:textId="77777777" w:rsidR="000F5399" w:rsidRPr="00B45BA9" w:rsidRDefault="000F5399">
      <w:pPr>
        <w:jc w:val="both"/>
        <w:rPr>
          <w:rFonts w:ascii="Cachet Std Book" w:hAnsi="Cachet Std Book" w:cs="Cachet Book"/>
          <w:sz w:val="24"/>
          <w:szCs w:val="24"/>
        </w:rPr>
      </w:pPr>
    </w:p>
    <w:p w14:paraId="3E5E8610" w14:textId="4A287F94" w:rsidR="000F5399" w:rsidRPr="00B45BA9" w:rsidRDefault="008E01FA">
      <w:pPr>
        <w:tabs>
          <w:tab w:val="left" w:pos="2600"/>
        </w:tabs>
        <w:rPr>
          <w:rFonts w:ascii="Cachet Std Bold" w:hAnsi="Cachet Std Bold" w:cs="Cachet Book"/>
          <w:sz w:val="28"/>
          <w:szCs w:val="28"/>
        </w:rPr>
      </w:pPr>
      <w:r w:rsidRPr="00B45BA9">
        <w:rPr>
          <w:rFonts w:ascii="Cachet Std Bold" w:hAnsi="Cachet Std Bold" w:cs="Cachet Medium"/>
          <w:sz w:val="28"/>
          <w:szCs w:val="28"/>
        </w:rPr>
        <w:t xml:space="preserve">SUNDAY, MARCH </w:t>
      </w:r>
      <w:r w:rsidR="005700DF">
        <w:rPr>
          <w:rFonts w:ascii="Cachet Std Bold" w:hAnsi="Cachet Std Bold" w:cs="Cachet Medium"/>
          <w:sz w:val="28"/>
          <w:szCs w:val="28"/>
        </w:rPr>
        <w:t>1</w:t>
      </w:r>
      <w:r w:rsidR="00BA2C9B">
        <w:rPr>
          <w:rFonts w:ascii="Cachet Std Bold" w:hAnsi="Cachet Std Bold" w:cs="Cachet Medium"/>
          <w:sz w:val="28"/>
          <w:szCs w:val="28"/>
        </w:rPr>
        <w:t>7</w:t>
      </w:r>
      <w:r w:rsidR="005700DF" w:rsidRPr="005700DF">
        <w:rPr>
          <w:rFonts w:ascii="Cachet Std Bold" w:hAnsi="Cachet Std Bold" w:cs="Cachet Medium"/>
          <w:sz w:val="28"/>
          <w:szCs w:val="28"/>
          <w:vertAlign w:val="superscript"/>
        </w:rPr>
        <w:t>th</w:t>
      </w:r>
      <w:r w:rsidR="005700DF">
        <w:rPr>
          <w:rFonts w:ascii="Cachet Std Bold" w:hAnsi="Cachet Std Bold" w:cs="Cachet Medium"/>
          <w:sz w:val="28"/>
          <w:szCs w:val="28"/>
        </w:rPr>
        <w:t xml:space="preserve"> </w:t>
      </w:r>
      <w:r w:rsidRPr="00B45BA9">
        <w:rPr>
          <w:rFonts w:ascii="Cachet Std Bold" w:hAnsi="Cachet Std Bold" w:cs="Cachet Medium"/>
          <w:sz w:val="28"/>
          <w:szCs w:val="28"/>
        </w:rPr>
        <w:t xml:space="preserve"> </w:t>
      </w:r>
    </w:p>
    <w:p w14:paraId="4B49D72C" w14:textId="77777777" w:rsidR="000F5399" w:rsidRPr="00B45BA9" w:rsidRDefault="008E01FA">
      <w:pPr>
        <w:tabs>
          <w:tab w:val="right" w:pos="2600"/>
          <w:tab w:val="left" w:pos="10000"/>
        </w:tabs>
        <w:jc w:val="center"/>
        <w:rPr>
          <w:rFonts w:ascii="Cachet Std Medium" w:hAnsi="Cachet Std Medium" w:cs="Cachet Medium"/>
          <w:sz w:val="24"/>
          <w:szCs w:val="24"/>
        </w:rPr>
      </w:pPr>
      <w:r w:rsidRPr="00B45BA9">
        <w:rPr>
          <w:rFonts w:ascii="Cachet Std Medium" w:hAnsi="Cachet Std Medium" w:cs="Cachet Medium"/>
          <w:sz w:val="24"/>
          <w:szCs w:val="24"/>
        </w:rPr>
        <w:t>**Buses unload at the West Entrance**</w:t>
      </w:r>
    </w:p>
    <w:p w14:paraId="6AD09823" w14:textId="77777777" w:rsidR="000F5399" w:rsidRPr="00B45BA9" w:rsidRDefault="000F5399">
      <w:pPr>
        <w:tabs>
          <w:tab w:val="right" w:pos="2600"/>
          <w:tab w:val="left" w:pos="10000"/>
        </w:tabs>
        <w:ind w:left="1999" w:hangingChars="833" w:hanging="1999"/>
        <w:jc w:val="center"/>
        <w:rPr>
          <w:rFonts w:ascii="Cachet Std Book" w:hAnsi="Cachet Std Book" w:cs="Cachet Book"/>
          <w:sz w:val="24"/>
          <w:szCs w:val="24"/>
        </w:rPr>
      </w:pPr>
    </w:p>
    <w:p w14:paraId="5F6958CB" w14:textId="77777777" w:rsidR="000F5399" w:rsidRPr="00B45BA9" w:rsidRDefault="00FE3175">
      <w:pPr>
        <w:tabs>
          <w:tab w:val="left" w:pos="20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2:00-3:30</w:t>
      </w:r>
      <w:r w:rsidR="008E01FA" w:rsidRPr="00B45BA9">
        <w:rPr>
          <w:rFonts w:ascii="Cachet Std Book" w:hAnsi="Cachet Std Book" w:cs="Cachet Book"/>
          <w:sz w:val="24"/>
          <w:szCs w:val="24"/>
        </w:rPr>
        <w:t xml:space="preserve"> PM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  <w:t xml:space="preserve">     Scheduled arrival time and registration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</w:r>
      <w:r w:rsidR="008E01FA" w:rsidRPr="00B45BA9">
        <w:rPr>
          <w:rFonts w:ascii="Cachet Std Medium" w:hAnsi="Cachet Std Medium" w:cs="Cachet Medium"/>
          <w:sz w:val="24"/>
          <w:szCs w:val="24"/>
        </w:rPr>
        <w:t>Russell/Shelby</w:t>
      </w:r>
    </w:p>
    <w:p w14:paraId="67805B1B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42340236" w14:textId="77777777" w:rsidR="000F5399" w:rsidRPr="00B45BA9" w:rsidRDefault="008E01FA">
      <w:pPr>
        <w:tabs>
          <w:tab w:val="left" w:pos="2000"/>
          <w:tab w:val="right" w:pos="10000"/>
        </w:tabs>
        <w:ind w:left="1999" w:hangingChars="833" w:hanging="1999"/>
        <w:rPr>
          <w:rFonts w:ascii="Cachet Std Book" w:hAnsi="Cachet Std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 xml:space="preserve">- Schools will be sent (pre-conference) </w:t>
      </w:r>
      <w:r w:rsidRPr="00B45BA9">
        <w:rPr>
          <w:rFonts w:ascii="Cachet Std Book" w:hAnsi="Cachet Std Book"/>
          <w:sz w:val="24"/>
          <w:szCs w:val="24"/>
        </w:rPr>
        <w:t>an arrival time for the conference. Schools/students should not enter the hotel before their scheduled arrival time.</w:t>
      </w:r>
    </w:p>
    <w:p w14:paraId="60459E91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/>
          <w:sz w:val="24"/>
          <w:szCs w:val="24"/>
        </w:rPr>
      </w:pPr>
      <w:r w:rsidRPr="00B45BA9">
        <w:rPr>
          <w:rFonts w:ascii="Cachet Std Book" w:hAnsi="Cachet Std Book"/>
          <w:sz w:val="24"/>
          <w:szCs w:val="24"/>
        </w:rPr>
        <w:tab/>
        <w:t xml:space="preserve">- When each school arrives at their scheduled time, the advisor should head to registration to check-in, turn in paperwork, and collect any available keys. </w:t>
      </w:r>
    </w:p>
    <w:p w14:paraId="69E10F6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/>
          <w:sz w:val="24"/>
          <w:szCs w:val="24"/>
        </w:rPr>
      </w:pPr>
      <w:r w:rsidRPr="00B45BA9">
        <w:rPr>
          <w:rFonts w:ascii="Cachet Std Book" w:hAnsi="Cachet Std Book"/>
          <w:sz w:val="24"/>
          <w:szCs w:val="24"/>
        </w:rPr>
        <w:tab/>
        <w:t>- After the advisor completes registration, students should do the following:</w:t>
      </w:r>
    </w:p>
    <w:p w14:paraId="7A19678A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/>
          <w:sz w:val="24"/>
          <w:szCs w:val="24"/>
        </w:rPr>
      </w:pPr>
      <w:r w:rsidRPr="00B45BA9">
        <w:rPr>
          <w:rFonts w:ascii="Cachet Std Book" w:hAnsi="Cachet Std Book"/>
          <w:sz w:val="24"/>
          <w:szCs w:val="24"/>
        </w:rPr>
        <w:tab/>
        <w:t xml:space="preserve">        Take their luggage to their sleeping room (if keys are available) and remain </w:t>
      </w:r>
    </w:p>
    <w:p w14:paraId="3BA61A03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/>
          <w:sz w:val="24"/>
          <w:szCs w:val="24"/>
        </w:rPr>
      </w:pPr>
      <w:r w:rsidRPr="00B45BA9">
        <w:rPr>
          <w:rFonts w:ascii="Cachet Std Book" w:hAnsi="Cachet Std Book"/>
          <w:sz w:val="24"/>
          <w:szCs w:val="24"/>
        </w:rPr>
        <w:tab/>
        <w:t xml:space="preserve">        there until the opening session. </w:t>
      </w:r>
    </w:p>
    <w:p w14:paraId="6E40A8B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/>
          <w:sz w:val="32"/>
          <w:szCs w:val="24"/>
        </w:rPr>
      </w:pPr>
      <w:r w:rsidRPr="00B45BA9">
        <w:rPr>
          <w:rFonts w:ascii="Cachet Std Book" w:hAnsi="Cachet Std Book"/>
          <w:sz w:val="24"/>
          <w:szCs w:val="24"/>
        </w:rPr>
        <w:tab/>
      </w:r>
      <w:r w:rsidRPr="00B45BA9">
        <w:rPr>
          <w:rFonts w:ascii="Cachet Std Book" w:hAnsi="Cachet Std Book"/>
          <w:sz w:val="24"/>
          <w:szCs w:val="24"/>
        </w:rPr>
        <w:tab/>
      </w:r>
      <w:r w:rsidR="00236D76" w:rsidRPr="00B45BA9">
        <w:rPr>
          <w:rFonts w:ascii="Cachet Std Book" w:hAnsi="Cachet Std Book"/>
          <w:sz w:val="24"/>
          <w:u w:val="single"/>
        </w:rPr>
        <w:t>Please refer to the map outside of the ballroom for seating assignments</w:t>
      </w:r>
    </w:p>
    <w:p w14:paraId="4196A86A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/>
          <w:sz w:val="24"/>
          <w:szCs w:val="24"/>
        </w:rPr>
      </w:pPr>
      <w:r w:rsidRPr="00B45BA9">
        <w:rPr>
          <w:rFonts w:ascii="Cachet Std Book" w:hAnsi="Cachet Std Book"/>
          <w:sz w:val="24"/>
          <w:szCs w:val="24"/>
        </w:rPr>
        <w:tab/>
        <w:t>- Hotel roaming is not allowed during this time</w:t>
      </w:r>
    </w:p>
    <w:p w14:paraId="4BC7BC41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/>
          <w:sz w:val="24"/>
          <w:szCs w:val="24"/>
        </w:rPr>
      </w:pPr>
      <w:r w:rsidRPr="00B45BA9">
        <w:rPr>
          <w:rFonts w:ascii="Cachet Std Book" w:hAnsi="Cachet Std Book"/>
          <w:sz w:val="24"/>
          <w:szCs w:val="24"/>
        </w:rPr>
        <w:tab/>
        <w:t>- World Expo Tables can be setup when you arrive at your designated time.</w:t>
      </w:r>
    </w:p>
    <w:p w14:paraId="488DE9F9" w14:textId="77777777" w:rsidR="000F5399" w:rsidRPr="00B45BA9" w:rsidRDefault="000F5399" w:rsidP="009D21C7">
      <w:pPr>
        <w:tabs>
          <w:tab w:val="left" w:pos="2600"/>
          <w:tab w:val="right" w:pos="10000"/>
        </w:tabs>
        <w:rPr>
          <w:rFonts w:ascii="Cachet Std Book" w:hAnsi="Cachet Std Book" w:cs="Cachet Book"/>
          <w:sz w:val="24"/>
          <w:szCs w:val="24"/>
        </w:rPr>
      </w:pPr>
    </w:p>
    <w:p w14:paraId="0755BF91" w14:textId="77777777" w:rsidR="000F5399" w:rsidRPr="00B45BA9" w:rsidRDefault="00FE3175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3:45</w:t>
      </w:r>
      <w:r w:rsidR="008E01FA" w:rsidRPr="00B45BA9">
        <w:rPr>
          <w:rFonts w:ascii="Cachet Std Book" w:hAnsi="Cachet Std Book" w:cs="Cachet Book"/>
          <w:sz w:val="24"/>
          <w:szCs w:val="24"/>
        </w:rPr>
        <w:t>-4:30 PM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  <w:t>Security Council Meeting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</w:r>
      <w:r w:rsidR="008E01FA" w:rsidRPr="00B45BA9">
        <w:rPr>
          <w:rFonts w:ascii="Cachet Std Medium" w:hAnsi="Cachet Std Medium" w:cs="Cachet Medium"/>
          <w:sz w:val="24"/>
          <w:szCs w:val="24"/>
        </w:rPr>
        <w:t>Elliott</w:t>
      </w:r>
    </w:p>
    <w:p w14:paraId="13585868" w14:textId="6894D850" w:rsidR="000B5DD8" w:rsidRPr="00B45BA9" w:rsidRDefault="008E01FA" w:rsidP="002930B2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>Candidate Meeting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236D76" w:rsidRPr="00B45BA9">
        <w:rPr>
          <w:rFonts w:ascii="Cachet Std Medium" w:hAnsi="Cachet Std Medium" w:cs="Cachet Medium"/>
          <w:sz w:val="24"/>
          <w:szCs w:val="24"/>
        </w:rPr>
        <w:t>Knox</w:t>
      </w:r>
    </w:p>
    <w:p w14:paraId="22308E82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ab/>
      </w:r>
      <w:r w:rsidR="00FE3175" w:rsidRPr="00B45BA9">
        <w:rPr>
          <w:rFonts w:ascii="Cachet Std Book" w:hAnsi="Cachet Std Book" w:cs="Cachet Book"/>
          <w:sz w:val="24"/>
          <w:szCs w:val="24"/>
        </w:rPr>
        <w:t>KUNA Ambassador</w:t>
      </w:r>
      <w:r w:rsidRPr="00B45BA9">
        <w:rPr>
          <w:rFonts w:ascii="Cachet Std Book" w:hAnsi="Cachet Std Book" w:cs="Cachet Book"/>
          <w:sz w:val="24"/>
          <w:szCs w:val="24"/>
        </w:rPr>
        <w:t xml:space="preserve"> Meeting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Crowne Ballroom</w:t>
      </w:r>
    </w:p>
    <w:p w14:paraId="3BD7DD94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For all ambassadors that are not in special program meetings</w:t>
      </w:r>
      <w:r w:rsidR="00FE3175" w:rsidRPr="00B45BA9">
        <w:rPr>
          <w:rFonts w:ascii="Cachet Std Book" w:hAnsi="Cachet Std Book" w:cs="Cachet Book"/>
          <w:sz w:val="24"/>
          <w:szCs w:val="24"/>
        </w:rPr>
        <w:t>.</w:t>
      </w:r>
    </w:p>
    <w:p w14:paraId="635C5420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681435E6" w14:textId="77777777" w:rsidR="000F5399" w:rsidRPr="00B45BA9" w:rsidRDefault="00236D76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/>
          <w:sz w:val="24"/>
          <w:szCs w:val="24"/>
        </w:rPr>
        <w:t>4:00-4:3</w:t>
      </w:r>
      <w:r w:rsidR="008E01FA" w:rsidRPr="00B45BA9">
        <w:rPr>
          <w:rFonts w:ascii="Cachet Std Book" w:hAnsi="Cachet Std Book"/>
          <w:sz w:val="24"/>
          <w:szCs w:val="24"/>
        </w:rPr>
        <w:t>0 PM</w:t>
      </w:r>
      <w:r w:rsidR="008E01FA" w:rsidRPr="00B45BA9">
        <w:rPr>
          <w:rFonts w:ascii="Cachet Std Book" w:hAnsi="Cachet Std Book"/>
          <w:sz w:val="24"/>
          <w:szCs w:val="24"/>
        </w:rPr>
        <w:tab/>
        <w:t>Advisor Meeting</w:t>
      </w:r>
      <w:r w:rsidR="008E01FA" w:rsidRPr="00B45BA9">
        <w:rPr>
          <w:rFonts w:ascii="Cachet Std Book" w:hAnsi="Cachet Std Book"/>
          <w:sz w:val="24"/>
          <w:szCs w:val="24"/>
        </w:rPr>
        <w:tab/>
      </w:r>
      <w:r w:rsidR="008E01FA" w:rsidRPr="00B45BA9">
        <w:rPr>
          <w:rFonts w:ascii="Cachet Std Medium" w:hAnsi="Cachet Std Medium" w:cs="Cachet Medium"/>
          <w:sz w:val="24"/>
          <w:szCs w:val="24"/>
        </w:rPr>
        <w:t>Russell/Shelby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</w:r>
    </w:p>
    <w:p w14:paraId="6A64B66F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34B7A029" w14:textId="7599195F" w:rsidR="000F5399" w:rsidRPr="00B45BA9" w:rsidRDefault="008E01FA">
      <w:pPr>
        <w:tabs>
          <w:tab w:val="left" w:pos="2600"/>
          <w:tab w:val="right" w:pos="10000"/>
        </w:tabs>
        <w:ind w:left="14" w:hangingChars="6" w:hanging="14"/>
        <w:jc w:val="center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>**At 4:</w:t>
      </w:r>
      <w:r w:rsidR="00B95B4F">
        <w:rPr>
          <w:rFonts w:ascii="Cachet Std Book" w:hAnsi="Cachet Std Book" w:cs="Cachet Medium"/>
          <w:sz w:val="24"/>
          <w:szCs w:val="24"/>
        </w:rPr>
        <w:t>4</w:t>
      </w:r>
      <w:r w:rsidRPr="00B45BA9">
        <w:rPr>
          <w:rFonts w:ascii="Cachet Std Book" w:hAnsi="Cachet Std Book" w:cs="Cachet Medium"/>
          <w:sz w:val="24"/>
          <w:szCs w:val="24"/>
        </w:rPr>
        <w:t>0 ONLY Flag Bearers and Country Sign Bearers will leave to report outside of the Ballroom.**</w:t>
      </w:r>
    </w:p>
    <w:p w14:paraId="03880496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424B11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4:40 PM</w:t>
      </w:r>
      <w:r w:rsidRPr="00B45BA9">
        <w:rPr>
          <w:rFonts w:ascii="Cachet Std Book" w:hAnsi="Cachet Std Book" w:cs="Cachet Book"/>
          <w:sz w:val="24"/>
          <w:szCs w:val="24"/>
        </w:rPr>
        <w:tab/>
        <w:t>All Students and Adults to head to the Crowne Ballroom for Opening Session</w:t>
      </w:r>
    </w:p>
    <w:p w14:paraId="5EAB1EA4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65C35E81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4:45 PM</w:t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Opening Session - </w:t>
      </w:r>
      <w:r w:rsidRPr="00B45BA9">
        <w:rPr>
          <w:rFonts w:ascii="Cachet Std Book" w:hAnsi="Cachet Std Book" w:cs="Cachet Medium"/>
          <w:sz w:val="24"/>
          <w:szCs w:val="24"/>
        </w:rPr>
        <w:t>**EVERYONE PRESENT**</w:t>
      </w:r>
      <w:r w:rsidRPr="00B45BA9">
        <w:rPr>
          <w:rFonts w:ascii="Cachet Std Book" w:hAnsi="Cachet Std Book" w:cs="Cachet Medium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Crowne Ballroom</w:t>
      </w:r>
    </w:p>
    <w:p w14:paraId="130D6E68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Call to Order</w:t>
      </w:r>
    </w:p>
    <w:p w14:paraId="055142B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Parade of Nations</w:t>
      </w:r>
    </w:p>
    <w:p w14:paraId="1978D2B4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Secretary General’s Opening Address</w:t>
      </w:r>
    </w:p>
    <w:p w14:paraId="4B37F8AA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Introduction of Presiding Officers</w:t>
      </w:r>
    </w:p>
    <w:p w14:paraId="3D4B7138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Introduction of Candidates</w:t>
      </w:r>
    </w:p>
    <w:p w14:paraId="472C5CCC" w14:textId="061F5207" w:rsidR="000F5399" w:rsidRDefault="008E01FA" w:rsidP="00ED662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Announcements</w:t>
      </w:r>
    </w:p>
    <w:p w14:paraId="4BA76753" w14:textId="77777777" w:rsidR="00997AE1" w:rsidRDefault="00997AE1" w:rsidP="00ED662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57769E25" w14:textId="33ABD058" w:rsidR="00997AE1" w:rsidRDefault="00997AE1" w:rsidP="00997AE1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>
        <w:rPr>
          <w:rFonts w:ascii="Cachet Std Book" w:hAnsi="Cachet Std Book" w:cs="Cachet Book"/>
          <w:sz w:val="24"/>
          <w:szCs w:val="24"/>
        </w:rPr>
        <w:t>5</w:t>
      </w:r>
      <w:r w:rsidRPr="00B45BA9">
        <w:rPr>
          <w:rFonts w:ascii="Cachet Std Book" w:hAnsi="Cachet Std Book" w:cs="Cachet Book"/>
          <w:sz w:val="24"/>
          <w:szCs w:val="24"/>
        </w:rPr>
        <w:t>:30-</w:t>
      </w:r>
      <w:r>
        <w:rPr>
          <w:rFonts w:ascii="Cachet Std Book" w:hAnsi="Cachet Std Book" w:cs="Cachet Book"/>
          <w:sz w:val="24"/>
          <w:szCs w:val="24"/>
        </w:rPr>
        <w:t>6</w:t>
      </w:r>
      <w:r w:rsidRPr="00B45BA9">
        <w:rPr>
          <w:rFonts w:ascii="Cachet Std Book" w:hAnsi="Cachet Std Book" w:cs="Cachet Book"/>
          <w:sz w:val="24"/>
          <w:szCs w:val="24"/>
        </w:rPr>
        <w:t>:30 PM</w:t>
      </w:r>
      <w:r w:rsidRPr="00B45BA9">
        <w:rPr>
          <w:rFonts w:ascii="Cachet Std Book" w:hAnsi="Cachet Std Book" w:cs="Cachet Book"/>
          <w:sz w:val="24"/>
          <w:szCs w:val="24"/>
        </w:rPr>
        <w:tab/>
        <w:t>World Expo</w:t>
      </w:r>
      <w:r>
        <w:rPr>
          <w:rFonts w:ascii="Cachet Std Book" w:hAnsi="Cachet Std Book" w:cs="Cachet Book"/>
          <w:sz w:val="24"/>
          <w:szCs w:val="24"/>
        </w:rPr>
        <w:t xml:space="preserve"> (Group A)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Crowne Ballroom</w:t>
      </w:r>
    </w:p>
    <w:p w14:paraId="566B7B21" w14:textId="77777777" w:rsidR="00BB615D" w:rsidRPr="00B45BA9" w:rsidRDefault="00BB615D" w:rsidP="00233725">
      <w:pPr>
        <w:tabs>
          <w:tab w:val="left" w:pos="2600"/>
          <w:tab w:val="right" w:pos="10000"/>
        </w:tabs>
        <w:rPr>
          <w:rFonts w:ascii="Cachet Std Book" w:hAnsi="Cachet Std Book" w:cs="Cachet Book"/>
          <w:sz w:val="24"/>
          <w:szCs w:val="24"/>
        </w:rPr>
      </w:pPr>
    </w:p>
    <w:p w14:paraId="302687A2" w14:textId="77777777" w:rsidR="000F5399" w:rsidRPr="00B45BA9" w:rsidRDefault="008E01FA">
      <w:pPr>
        <w:tabs>
          <w:tab w:val="left" w:pos="2600"/>
          <w:tab w:val="right" w:pos="10000"/>
        </w:tabs>
        <w:ind w:left="17" w:hangingChars="7" w:hanging="17"/>
        <w:jc w:val="center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>** There should always be at least one student at each World Expo Table. Please rotate positions to make sure that everyone has time to eat. **</w:t>
      </w:r>
    </w:p>
    <w:p w14:paraId="59247986" w14:textId="77777777" w:rsidR="00997AE1" w:rsidRDefault="00997AE1">
      <w:pPr>
        <w:rPr>
          <w:rFonts w:ascii="Cachet Std Book" w:hAnsi="Cachet Std Book" w:cs="Cachet Book"/>
          <w:sz w:val="24"/>
          <w:szCs w:val="24"/>
        </w:rPr>
      </w:pPr>
    </w:p>
    <w:p w14:paraId="6756E2D8" w14:textId="77777777" w:rsidR="00997AE1" w:rsidRPr="00B45BA9" w:rsidRDefault="00997AE1" w:rsidP="00997AE1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5:30-6:30 PM</w:t>
      </w:r>
      <w:r w:rsidRPr="00B45BA9">
        <w:rPr>
          <w:rFonts w:ascii="Cachet Std Book" w:hAnsi="Cachet Std Book" w:cs="Cachet Book"/>
          <w:sz w:val="24"/>
          <w:szCs w:val="24"/>
        </w:rPr>
        <w:tab/>
      </w:r>
      <w:r>
        <w:rPr>
          <w:rFonts w:ascii="Cachet Std Book" w:hAnsi="Cachet Std Book" w:cs="Cachet Book"/>
          <w:sz w:val="24"/>
          <w:szCs w:val="24"/>
        </w:rPr>
        <w:t xml:space="preserve">Group B </w:t>
      </w:r>
      <w:r w:rsidRPr="00B45BA9">
        <w:rPr>
          <w:rFonts w:ascii="Cachet Std Book" w:hAnsi="Cachet Std Book" w:cs="Cachet Book"/>
          <w:sz w:val="24"/>
          <w:szCs w:val="24"/>
        </w:rPr>
        <w:t>Dismissed to Dinner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Exhibit Hall</w:t>
      </w:r>
    </w:p>
    <w:p w14:paraId="0B495828" w14:textId="77777777" w:rsidR="00997AE1" w:rsidRPr="00B45BA9" w:rsidRDefault="00997AE1" w:rsidP="00997AE1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>(Hotel offers a la carte items)</w:t>
      </w:r>
    </w:p>
    <w:p w14:paraId="17C7A849" w14:textId="77777777" w:rsidR="00997AE1" w:rsidRPr="00B45BA9" w:rsidRDefault="00997AE1" w:rsidP="00997AE1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Schools will be dismissed individually to purchase meals.</w:t>
      </w:r>
    </w:p>
    <w:p w14:paraId="618FC35F" w14:textId="77777777" w:rsidR="00997AE1" w:rsidRPr="00B45BA9" w:rsidRDefault="00997AE1" w:rsidP="00997AE1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Students may also grab items from their hotel rooms at this time, when </w:t>
      </w:r>
      <w:r w:rsidRPr="00B45BA9">
        <w:rPr>
          <w:rFonts w:ascii="Cachet Std Book" w:hAnsi="Cachet Std Book" w:cs="Cachet Book"/>
          <w:sz w:val="24"/>
          <w:szCs w:val="24"/>
        </w:rPr>
        <w:tab/>
        <w:t>dismissed by schools, but external meals may not be eaten in public spaces.</w:t>
      </w:r>
    </w:p>
    <w:p w14:paraId="6346FEF5" w14:textId="77777777" w:rsidR="00997AE1" w:rsidRPr="00B45BA9" w:rsidRDefault="00997AE1" w:rsidP="00997AE1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Students should eat in assigned locations in the hotel with their school or </w:t>
      </w:r>
      <w:r w:rsidRPr="00B45BA9">
        <w:rPr>
          <w:rFonts w:ascii="Cachet Std Book" w:hAnsi="Cachet Std Book" w:cs="Cachet Book"/>
          <w:sz w:val="24"/>
          <w:szCs w:val="24"/>
        </w:rPr>
        <w:tab/>
        <w:t>in their sleeping room (school decision).</w:t>
      </w:r>
    </w:p>
    <w:p w14:paraId="35AFE8FA" w14:textId="77777777" w:rsidR="00997AE1" w:rsidRPr="00B45BA9" w:rsidRDefault="00997AE1" w:rsidP="00997AE1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Hotel roaming is not allowed during this time.</w:t>
      </w:r>
    </w:p>
    <w:p w14:paraId="512E25C5" w14:textId="23A702D5" w:rsidR="000F5399" w:rsidRPr="00B45BA9" w:rsidRDefault="008E01FA">
      <w:pPr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br w:type="page"/>
      </w:r>
    </w:p>
    <w:p w14:paraId="726BE130" w14:textId="09681A24" w:rsidR="000F5399" w:rsidRPr="00B45BA9" w:rsidRDefault="008E01FA">
      <w:pPr>
        <w:tabs>
          <w:tab w:val="left" w:pos="2600"/>
        </w:tabs>
        <w:rPr>
          <w:rFonts w:ascii="Cachet Std Bold" w:hAnsi="Cachet Std Bold" w:cs="Cachet Medium"/>
          <w:sz w:val="28"/>
          <w:szCs w:val="28"/>
        </w:rPr>
      </w:pPr>
      <w:r w:rsidRPr="00B45BA9">
        <w:rPr>
          <w:rFonts w:ascii="Cachet Std Bold" w:hAnsi="Cachet Std Bold" w:cs="Cachet Medium"/>
          <w:sz w:val="28"/>
          <w:szCs w:val="28"/>
        </w:rPr>
        <w:lastRenderedPageBreak/>
        <w:t xml:space="preserve">SUNDAY, MARCH </w:t>
      </w:r>
      <w:r w:rsidR="005700DF">
        <w:rPr>
          <w:rFonts w:ascii="Cachet Std Bold" w:hAnsi="Cachet Std Bold" w:cs="Cachet Medium"/>
          <w:sz w:val="28"/>
          <w:szCs w:val="28"/>
        </w:rPr>
        <w:t>1</w:t>
      </w:r>
      <w:r w:rsidR="00BA2C9B">
        <w:rPr>
          <w:rFonts w:ascii="Cachet Std Bold" w:hAnsi="Cachet Std Bold" w:cs="Cachet Medium"/>
          <w:sz w:val="28"/>
          <w:szCs w:val="28"/>
        </w:rPr>
        <w:t>7</w:t>
      </w:r>
      <w:r w:rsidR="005700DF" w:rsidRPr="005700DF">
        <w:rPr>
          <w:rFonts w:ascii="Cachet Std Bold" w:hAnsi="Cachet Std Bold" w:cs="Cachet Medium"/>
          <w:sz w:val="28"/>
          <w:szCs w:val="28"/>
          <w:vertAlign w:val="superscript"/>
        </w:rPr>
        <w:t>th</w:t>
      </w:r>
      <w:r w:rsidR="005700DF">
        <w:rPr>
          <w:rFonts w:ascii="Cachet Std Bold" w:hAnsi="Cachet Std Bold" w:cs="Cachet Medium"/>
          <w:sz w:val="28"/>
          <w:szCs w:val="28"/>
        </w:rPr>
        <w:t xml:space="preserve"> </w:t>
      </w:r>
      <w:r w:rsidRPr="00B45BA9">
        <w:rPr>
          <w:rFonts w:ascii="Cachet Std Bold" w:hAnsi="Cachet Std Bold" w:cs="Cachet Medium"/>
          <w:sz w:val="28"/>
          <w:szCs w:val="28"/>
        </w:rPr>
        <w:t>(CONTINUED)</w:t>
      </w:r>
    </w:p>
    <w:p w14:paraId="2FAADA7C" w14:textId="77777777" w:rsidR="000F5399" w:rsidRPr="00B45BA9" w:rsidRDefault="000F5399">
      <w:pPr>
        <w:tabs>
          <w:tab w:val="left" w:pos="2600"/>
        </w:tabs>
        <w:rPr>
          <w:rFonts w:ascii="Cachet Std Book" w:hAnsi="Cachet Std Book" w:cs="Cachet Medium"/>
          <w:sz w:val="28"/>
          <w:szCs w:val="28"/>
        </w:rPr>
      </w:pPr>
    </w:p>
    <w:p w14:paraId="488C9E30" w14:textId="0A939070" w:rsidR="000F5399" w:rsidRPr="00B45BA9" w:rsidRDefault="00997AE1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>
        <w:rPr>
          <w:rFonts w:ascii="Cachet Std Book" w:hAnsi="Cachet Std Book" w:cs="Cachet Book"/>
          <w:sz w:val="24"/>
          <w:szCs w:val="24"/>
        </w:rPr>
        <w:t>6</w:t>
      </w:r>
      <w:r w:rsidR="008E01FA" w:rsidRPr="00B45BA9">
        <w:rPr>
          <w:rFonts w:ascii="Cachet Std Book" w:hAnsi="Cachet Std Book" w:cs="Cachet Book"/>
          <w:sz w:val="24"/>
          <w:szCs w:val="24"/>
        </w:rPr>
        <w:t>:30-</w:t>
      </w:r>
      <w:r>
        <w:rPr>
          <w:rFonts w:ascii="Cachet Std Book" w:hAnsi="Cachet Std Book" w:cs="Cachet Book"/>
          <w:sz w:val="24"/>
          <w:szCs w:val="24"/>
        </w:rPr>
        <w:t>7</w:t>
      </w:r>
      <w:r w:rsidR="008E01FA" w:rsidRPr="00B45BA9">
        <w:rPr>
          <w:rFonts w:ascii="Cachet Std Book" w:hAnsi="Cachet Std Book" w:cs="Cachet Book"/>
          <w:sz w:val="24"/>
          <w:szCs w:val="24"/>
        </w:rPr>
        <w:t>:30 PM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</w:r>
      <w:r>
        <w:rPr>
          <w:rFonts w:ascii="Cachet Std Book" w:hAnsi="Cachet Std Book" w:cs="Cachet Book"/>
          <w:sz w:val="24"/>
          <w:szCs w:val="24"/>
        </w:rPr>
        <w:t xml:space="preserve">Group A </w:t>
      </w:r>
      <w:r w:rsidR="008E01FA" w:rsidRPr="00B45BA9">
        <w:rPr>
          <w:rFonts w:ascii="Cachet Std Book" w:hAnsi="Cachet Std Book" w:cs="Cachet Book"/>
          <w:sz w:val="24"/>
          <w:szCs w:val="24"/>
        </w:rPr>
        <w:t>Dismissed to Dinner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</w:r>
      <w:r w:rsidR="008E01FA" w:rsidRPr="00B45BA9">
        <w:rPr>
          <w:rFonts w:ascii="Cachet Std Medium" w:hAnsi="Cachet Std Medium" w:cs="Cachet Medium"/>
          <w:sz w:val="24"/>
          <w:szCs w:val="24"/>
        </w:rPr>
        <w:t>Exhibit Hall</w:t>
      </w:r>
    </w:p>
    <w:p w14:paraId="559D7AC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>(Hotel offers a la carte items)</w:t>
      </w:r>
    </w:p>
    <w:p w14:paraId="157C920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Schools will be dismissed individually to purchase meals.</w:t>
      </w:r>
    </w:p>
    <w:p w14:paraId="66FB70B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Students may also grab items from their hotel rooms at this time, when </w:t>
      </w:r>
      <w:r w:rsidRPr="00B45BA9">
        <w:rPr>
          <w:rFonts w:ascii="Cachet Std Book" w:hAnsi="Cachet Std Book" w:cs="Cachet Book"/>
          <w:sz w:val="24"/>
          <w:szCs w:val="24"/>
        </w:rPr>
        <w:tab/>
        <w:t>dismissed by schools, but external meals may not be eaten in public spaces.</w:t>
      </w:r>
    </w:p>
    <w:p w14:paraId="5720B3BD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Students should eat in assigned locations in the hotel with their school or </w:t>
      </w:r>
      <w:r w:rsidRPr="00B45BA9">
        <w:rPr>
          <w:rFonts w:ascii="Cachet Std Book" w:hAnsi="Cachet Std Book" w:cs="Cachet Book"/>
          <w:sz w:val="24"/>
          <w:szCs w:val="24"/>
        </w:rPr>
        <w:tab/>
        <w:t>in their sleeping room (school decision).</w:t>
      </w:r>
    </w:p>
    <w:p w14:paraId="1C9C328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Hotel roaming is not allowed during this time.</w:t>
      </w:r>
    </w:p>
    <w:p w14:paraId="2F4B28DB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31B45AE7" w14:textId="45E4B25C" w:rsidR="000F5399" w:rsidRDefault="008E01FA" w:rsidP="00ED662B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6:30-7:30 PM</w:t>
      </w:r>
      <w:r w:rsidRPr="00B45BA9">
        <w:rPr>
          <w:rFonts w:ascii="Cachet Std Book" w:hAnsi="Cachet Std Book" w:cs="Cachet Book"/>
          <w:sz w:val="24"/>
          <w:szCs w:val="24"/>
        </w:rPr>
        <w:tab/>
        <w:t>World Expo</w:t>
      </w:r>
      <w:r w:rsidR="00997AE1">
        <w:rPr>
          <w:rFonts w:ascii="Cachet Std Book" w:hAnsi="Cachet Std Book" w:cs="Cachet Book"/>
          <w:sz w:val="24"/>
          <w:szCs w:val="24"/>
        </w:rPr>
        <w:t xml:space="preserve"> (Group B)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Crowne Ballroom</w:t>
      </w:r>
    </w:p>
    <w:p w14:paraId="4EAD0846" w14:textId="77777777" w:rsidR="00233725" w:rsidRDefault="00233725" w:rsidP="00ED662B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</w:p>
    <w:p w14:paraId="663F0BBC" w14:textId="762A4284" w:rsidR="00233725" w:rsidRPr="00233725" w:rsidRDefault="00233725" w:rsidP="00233725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>
        <w:rPr>
          <w:rFonts w:ascii="Cachet Std Book" w:hAnsi="Cachet Std Book" w:cs="Cachet Book"/>
          <w:sz w:val="24"/>
          <w:szCs w:val="24"/>
        </w:rPr>
        <w:t>6</w:t>
      </w:r>
      <w:r w:rsidRPr="00B45BA9">
        <w:rPr>
          <w:rFonts w:ascii="Cachet Std Book" w:hAnsi="Cachet Std Book" w:cs="Cachet Book"/>
          <w:sz w:val="24"/>
          <w:szCs w:val="24"/>
        </w:rPr>
        <w:t>:30-</w:t>
      </w:r>
      <w:r>
        <w:rPr>
          <w:rFonts w:ascii="Cachet Std Book" w:hAnsi="Cachet Std Book" w:cs="Cachet Book"/>
          <w:sz w:val="24"/>
          <w:szCs w:val="24"/>
        </w:rPr>
        <w:t>7</w:t>
      </w:r>
      <w:r w:rsidRPr="00B45BA9">
        <w:rPr>
          <w:rFonts w:ascii="Cachet Std Book" w:hAnsi="Cachet Std Book" w:cs="Cachet Book"/>
          <w:sz w:val="24"/>
          <w:szCs w:val="24"/>
        </w:rPr>
        <w:t>:30 PM</w:t>
      </w:r>
      <w:r w:rsidRPr="00B45BA9">
        <w:rPr>
          <w:rFonts w:ascii="Cachet Std Book" w:hAnsi="Cachet Std Book" w:cs="Cachet Book"/>
          <w:sz w:val="24"/>
          <w:szCs w:val="24"/>
        </w:rPr>
        <w:tab/>
      </w:r>
      <w:r>
        <w:rPr>
          <w:rFonts w:ascii="Cachet Std Book" w:hAnsi="Cachet Std Book" w:cs="Cachet Book"/>
          <w:sz w:val="24"/>
          <w:szCs w:val="24"/>
        </w:rPr>
        <w:t>Security Council Meets</w:t>
      </w:r>
      <w:r w:rsidRPr="00B45BA9">
        <w:rPr>
          <w:rFonts w:ascii="Cachet Std Book" w:hAnsi="Cachet Std Book" w:cs="Cachet Book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>Crowne Ballroom</w:t>
      </w:r>
    </w:p>
    <w:p w14:paraId="6F102569" w14:textId="77777777" w:rsidR="000F5399" w:rsidRPr="00B45BA9" w:rsidRDefault="000F5399">
      <w:pPr>
        <w:tabs>
          <w:tab w:val="left" w:pos="2600"/>
          <w:tab w:val="right" w:pos="10000"/>
        </w:tabs>
        <w:jc w:val="both"/>
        <w:rPr>
          <w:rFonts w:ascii="Cachet Std Book" w:hAnsi="Cachet Std Book" w:cs="Cachet Book"/>
          <w:sz w:val="24"/>
          <w:szCs w:val="24"/>
        </w:rPr>
      </w:pPr>
    </w:p>
    <w:p w14:paraId="02AC7D20" w14:textId="77777777" w:rsidR="00BC0C8E" w:rsidRDefault="00BC0C8E" w:rsidP="00BC0C8E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>
        <w:rPr>
          <w:rFonts w:ascii="Cachet Std Book" w:hAnsi="Cachet Std Book" w:cs="Cachet Medium"/>
          <w:sz w:val="24"/>
          <w:szCs w:val="24"/>
        </w:rPr>
        <w:t>7:00 PM</w:t>
      </w:r>
      <w:r>
        <w:rPr>
          <w:rFonts w:ascii="Cachet Std Medium" w:hAnsi="Cachet Std Medium" w:cs="Cachet Medium"/>
          <w:sz w:val="24"/>
          <w:szCs w:val="24"/>
        </w:rPr>
        <w:tab/>
      </w:r>
      <w:r>
        <w:rPr>
          <w:rFonts w:ascii="Cachet Std Book" w:hAnsi="Cachet Std Book" w:cs="Cachet Medium"/>
          <w:sz w:val="24"/>
          <w:szCs w:val="24"/>
        </w:rPr>
        <w:t>Deadline for Sleeping Room Changes &amp; Nametag/Placard Requests</w:t>
      </w:r>
    </w:p>
    <w:p w14:paraId="6E239288" w14:textId="77777777" w:rsidR="000F5399" w:rsidRPr="00B45BA9" w:rsidRDefault="000F5399" w:rsidP="00BC0C8E">
      <w:pPr>
        <w:tabs>
          <w:tab w:val="left" w:pos="2600"/>
          <w:tab w:val="right" w:pos="10000"/>
        </w:tabs>
        <w:ind w:left="17" w:hangingChars="7" w:hanging="17"/>
        <w:rPr>
          <w:rFonts w:ascii="Cachet Std Book" w:hAnsi="Cachet Std Book" w:cs="Cachet Medium"/>
          <w:sz w:val="24"/>
          <w:szCs w:val="24"/>
        </w:rPr>
      </w:pPr>
    </w:p>
    <w:p w14:paraId="65B970A0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7:40-8:00 PM</w:t>
      </w:r>
      <w:r w:rsidRPr="00B45BA9">
        <w:rPr>
          <w:rFonts w:ascii="Cachet Std Book" w:hAnsi="Cachet Std Book" w:cs="Cachet Book"/>
          <w:sz w:val="24"/>
          <w:szCs w:val="24"/>
        </w:rPr>
        <w:tab/>
        <w:t>International Stage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Crowne Ballroom</w:t>
      </w:r>
    </w:p>
    <w:p w14:paraId="1622A8D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Everyone Present</w:t>
      </w:r>
    </w:p>
    <w:p w14:paraId="4AB3ACC6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69F80703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8:00-8:45 PM</w:t>
      </w:r>
      <w:r w:rsidRPr="00B45BA9">
        <w:rPr>
          <w:rFonts w:ascii="Cachet Std Book" w:hAnsi="Cachet Std Book" w:cs="Cachet Book"/>
          <w:sz w:val="24"/>
          <w:szCs w:val="24"/>
        </w:rPr>
        <w:tab/>
        <w:t>General Assembly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Crowne Ballroom</w:t>
      </w:r>
    </w:p>
    <w:p w14:paraId="6B31EB2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Human Rights Simulation</w:t>
      </w:r>
    </w:p>
    <w:p w14:paraId="751855E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Announcements</w:t>
      </w:r>
    </w:p>
    <w:p w14:paraId="41A41AB7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4FA1C74E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9:00-9:30 PM</w:t>
      </w:r>
      <w:r w:rsidRPr="00B45BA9">
        <w:rPr>
          <w:rFonts w:ascii="Cachet Std Book" w:hAnsi="Cachet Std Book" w:cs="Cachet Book"/>
          <w:sz w:val="24"/>
          <w:szCs w:val="24"/>
        </w:rPr>
        <w:tab/>
        <w:t>Chair &amp; Doorkeeper Meeting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236D76" w:rsidRPr="00B45BA9">
        <w:rPr>
          <w:rFonts w:ascii="Cachet Std Medium" w:hAnsi="Cachet Std Medium" w:cs="Cachet Medium"/>
          <w:sz w:val="24"/>
          <w:szCs w:val="24"/>
        </w:rPr>
        <w:t>Knox</w:t>
      </w:r>
    </w:p>
    <w:p w14:paraId="0C67D999" w14:textId="77777777" w:rsidR="000F539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>Security Council Meeting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Elliott</w:t>
      </w:r>
    </w:p>
    <w:p w14:paraId="4FBB52A3" w14:textId="290AE901" w:rsidR="002930B2" w:rsidRPr="002930B2" w:rsidRDefault="002930B2" w:rsidP="002930B2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>
        <w:rPr>
          <w:rFonts w:ascii="Cachet Std Medium" w:hAnsi="Cachet Std Medium" w:cs="Cachet Medium"/>
          <w:sz w:val="24"/>
          <w:szCs w:val="24"/>
        </w:rPr>
        <w:tab/>
      </w:r>
      <w:r>
        <w:rPr>
          <w:rFonts w:ascii="Cachet Std Book" w:hAnsi="Cachet Std Book" w:cs="Cachet Medium"/>
          <w:sz w:val="24"/>
          <w:szCs w:val="24"/>
        </w:rPr>
        <w:t>Non-Governmental Organization Rep. (NGO)</w:t>
      </w:r>
      <w:r w:rsidRPr="00B45BA9">
        <w:rPr>
          <w:rFonts w:ascii="Cachet Std Book" w:hAnsi="Cachet Std Book" w:cs="Cachet Medium"/>
          <w:sz w:val="24"/>
          <w:szCs w:val="24"/>
        </w:rPr>
        <w:t xml:space="preserve"> Meeting </w:t>
      </w:r>
      <w:r w:rsidRPr="00B45BA9">
        <w:rPr>
          <w:rFonts w:ascii="Cachet Std Book" w:hAnsi="Cachet Std Book" w:cs="Cachet Medium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Madison</w:t>
      </w:r>
    </w:p>
    <w:p w14:paraId="07138965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38A8DC2" w14:textId="755454E5" w:rsidR="000F5399" w:rsidRPr="00B45BA9" w:rsidRDefault="008E01FA" w:rsidP="00B45BA9">
      <w:pPr>
        <w:tabs>
          <w:tab w:val="left" w:pos="2600"/>
          <w:tab w:val="right" w:pos="10000"/>
        </w:tabs>
        <w:ind w:left="1999" w:hangingChars="833" w:hanging="1999"/>
        <w:jc w:val="center"/>
        <w:rPr>
          <w:rFonts w:ascii="Cachet Std Medium" w:hAnsi="Cachet Std Medium" w:cs="Cachet Book"/>
          <w:sz w:val="24"/>
          <w:szCs w:val="24"/>
        </w:rPr>
      </w:pPr>
      <w:r w:rsidRPr="00B45BA9">
        <w:rPr>
          <w:rFonts w:ascii="Cachet Std Medium" w:hAnsi="Cachet Std Medium" w:cs="Cachet Book"/>
          <w:sz w:val="24"/>
          <w:szCs w:val="24"/>
        </w:rPr>
        <w:t>Delegation meetings in assigned rooms (No meetings on sleeping room hallways please)</w:t>
      </w:r>
    </w:p>
    <w:p w14:paraId="456D0971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03101636" w14:textId="0B6B9DBC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9:</w:t>
      </w:r>
      <w:r w:rsidR="00B45BA9">
        <w:rPr>
          <w:rFonts w:ascii="Cachet Std Book" w:hAnsi="Cachet Std Book" w:cs="Cachet Book"/>
          <w:sz w:val="24"/>
          <w:szCs w:val="24"/>
        </w:rPr>
        <w:t>45</w:t>
      </w:r>
      <w:r w:rsidRPr="00B45BA9">
        <w:rPr>
          <w:rFonts w:ascii="Cachet Std Book" w:hAnsi="Cachet Std Book" w:cs="Cachet Book"/>
          <w:sz w:val="24"/>
          <w:szCs w:val="24"/>
        </w:rPr>
        <w:t xml:space="preserve"> PM</w:t>
      </w:r>
      <w:r w:rsidRPr="00B45BA9">
        <w:rPr>
          <w:rFonts w:ascii="Cachet Std Book" w:hAnsi="Cachet Std Book" w:cs="Cachet Book"/>
          <w:sz w:val="24"/>
          <w:szCs w:val="24"/>
        </w:rPr>
        <w:tab/>
        <w:t>Curfew begins.</w:t>
      </w:r>
    </w:p>
    <w:p w14:paraId="1B30C726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3954B2C2" w14:textId="77777777" w:rsidR="000F5399" w:rsidRPr="00B45BA9" w:rsidRDefault="008E01FA">
      <w:pPr>
        <w:tabs>
          <w:tab w:val="left" w:pos="2600"/>
          <w:tab w:val="right" w:pos="10000"/>
        </w:tabs>
        <w:ind w:left="20" w:hangingChars="7" w:hanging="20"/>
        <w:jc w:val="center"/>
        <w:rPr>
          <w:rFonts w:ascii="Cachet Std Book" w:hAnsi="Cachet Std Book" w:cs="Cachet Book"/>
          <w:sz w:val="28"/>
          <w:szCs w:val="28"/>
        </w:rPr>
      </w:pPr>
      <w:r w:rsidRPr="00B45BA9">
        <w:rPr>
          <w:rFonts w:ascii="Cachet Std Book" w:hAnsi="Cachet Std Book" w:cs="Cachet Medium"/>
          <w:sz w:val="28"/>
          <w:szCs w:val="28"/>
        </w:rPr>
        <w:t>All World Expo Materials must be taken down and removed from program areas. Any materials left there after curfew will result in that school losing Premier Delegation status.</w:t>
      </w:r>
    </w:p>
    <w:p w14:paraId="015A7E91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jc w:val="center"/>
        <w:rPr>
          <w:rFonts w:ascii="Cachet Std Book" w:hAnsi="Cachet Std Book" w:cs="Cachet Book"/>
          <w:sz w:val="24"/>
          <w:szCs w:val="24"/>
        </w:rPr>
      </w:pPr>
    </w:p>
    <w:p w14:paraId="07B63C19" w14:textId="77777777" w:rsidR="000F5399" w:rsidRPr="00B45BA9" w:rsidRDefault="008E01FA">
      <w:pPr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br w:type="page"/>
      </w:r>
    </w:p>
    <w:p w14:paraId="752C4021" w14:textId="44B1B591" w:rsidR="000F5399" w:rsidRPr="00B45BA9" w:rsidRDefault="008E01FA">
      <w:pPr>
        <w:tabs>
          <w:tab w:val="left" w:pos="2600"/>
        </w:tabs>
        <w:rPr>
          <w:rFonts w:ascii="Cachet Std Bold" w:hAnsi="Cachet Std Bold" w:cs="Cachet Medium"/>
          <w:sz w:val="28"/>
          <w:szCs w:val="28"/>
          <w:vertAlign w:val="superscript"/>
        </w:rPr>
      </w:pPr>
      <w:r w:rsidRPr="00B45BA9">
        <w:rPr>
          <w:rFonts w:ascii="Cachet Std Bold" w:hAnsi="Cachet Std Bold" w:cs="Cachet Medium"/>
          <w:sz w:val="28"/>
          <w:szCs w:val="28"/>
        </w:rPr>
        <w:lastRenderedPageBreak/>
        <w:t xml:space="preserve">MONDAY, MARCH </w:t>
      </w:r>
      <w:r w:rsidR="005700DF">
        <w:rPr>
          <w:rFonts w:ascii="Cachet Std Bold" w:hAnsi="Cachet Std Bold" w:cs="Cachet Medium"/>
          <w:sz w:val="28"/>
          <w:szCs w:val="28"/>
        </w:rPr>
        <w:t>1</w:t>
      </w:r>
      <w:r w:rsidR="00BA2C9B">
        <w:rPr>
          <w:rFonts w:ascii="Cachet Std Bold" w:hAnsi="Cachet Std Bold" w:cs="Cachet Medium"/>
          <w:sz w:val="28"/>
          <w:szCs w:val="28"/>
        </w:rPr>
        <w:t>8</w:t>
      </w:r>
      <w:r w:rsidR="005700DF" w:rsidRPr="005700DF">
        <w:rPr>
          <w:rFonts w:ascii="Cachet Std Bold" w:hAnsi="Cachet Std Bold" w:cs="Cachet Medium"/>
          <w:sz w:val="28"/>
          <w:szCs w:val="28"/>
          <w:vertAlign w:val="superscript"/>
        </w:rPr>
        <w:t>th</w:t>
      </w:r>
      <w:r w:rsidR="005700DF">
        <w:rPr>
          <w:rFonts w:ascii="Cachet Std Bold" w:hAnsi="Cachet Std Bold" w:cs="Cachet Medium"/>
          <w:sz w:val="28"/>
          <w:szCs w:val="28"/>
        </w:rPr>
        <w:t xml:space="preserve"> </w:t>
      </w:r>
    </w:p>
    <w:p w14:paraId="3DA52E68" w14:textId="77777777" w:rsidR="000F5399" w:rsidRDefault="008E01FA">
      <w:pPr>
        <w:tabs>
          <w:tab w:val="left" w:pos="2600"/>
          <w:tab w:val="right" w:pos="10000"/>
        </w:tabs>
        <w:ind w:left="1999" w:hangingChars="833" w:hanging="1999"/>
        <w:jc w:val="center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>**Business Attire Recommended**</w:t>
      </w:r>
    </w:p>
    <w:p w14:paraId="0CD69B39" w14:textId="77777777" w:rsidR="00B45BA9" w:rsidRPr="00B45BA9" w:rsidRDefault="00B45BA9">
      <w:pPr>
        <w:tabs>
          <w:tab w:val="left" w:pos="2600"/>
          <w:tab w:val="right" w:pos="10000"/>
        </w:tabs>
        <w:ind w:left="1999" w:hangingChars="833" w:hanging="1999"/>
        <w:jc w:val="center"/>
        <w:rPr>
          <w:rFonts w:ascii="Cachet Std Book" w:hAnsi="Cachet Std Book" w:cs="Cachet Book"/>
          <w:sz w:val="24"/>
          <w:szCs w:val="24"/>
        </w:rPr>
      </w:pPr>
    </w:p>
    <w:p w14:paraId="04F22A1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7:25 AM</w:t>
      </w:r>
      <w:r w:rsidRPr="00B45BA9">
        <w:rPr>
          <w:rFonts w:ascii="Cachet Std Book" w:hAnsi="Cachet Std Book" w:cs="Cachet Book"/>
          <w:sz w:val="24"/>
          <w:szCs w:val="24"/>
        </w:rPr>
        <w:tab/>
        <w:t>Room curfew ends.</w:t>
      </w:r>
    </w:p>
    <w:p w14:paraId="59468EAC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02DC4B28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7:30-8:00 AM</w:t>
      </w:r>
      <w:r w:rsidRPr="00B45BA9">
        <w:rPr>
          <w:rFonts w:ascii="Cachet Std Book" w:hAnsi="Cachet Std Book" w:cs="Cachet Book"/>
          <w:sz w:val="24"/>
          <w:szCs w:val="24"/>
        </w:rPr>
        <w:tab/>
        <w:t>Breakfast (Hotel offers a la carte items)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Exhibit Hall</w:t>
      </w:r>
    </w:p>
    <w:p w14:paraId="583BFBDF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03A78A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jc w:val="center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>**EVERYONE PRESENT**</w:t>
      </w:r>
    </w:p>
    <w:p w14:paraId="2E335298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8:05 AM</w:t>
      </w:r>
      <w:r w:rsidRPr="00B45BA9">
        <w:rPr>
          <w:rFonts w:ascii="Cachet Std Book" w:hAnsi="Cachet Std Book" w:cs="Cachet Book"/>
          <w:sz w:val="24"/>
          <w:szCs w:val="24"/>
        </w:rPr>
        <w:tab/>
        <w:t>General Assembly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Crowne Ballroom</w:t>
      </w:r>
    </w:p>
    <w:p w14:paraId="01F4665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Mingling Activity</w:t>
      </w:r>
    </w:p>
    <w:p w14:paraId="1806D84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Explanation of Special Programs</w:t>
      </w:r>
    </w:p>
    <w:p w14:paraId="59A39F8A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President of the United Nations General Assembly: Call to Debate</w:t>
      </w:r>
    </w:p>
    <w:p w14:paraId="752C651E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433036F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8:25 AM</w:t>
      </w:r>
      <w:r w:rsidRPr="00B45BA9">
        <w:rPr>
          <w:rFonts w:ascii="Cachet Std Book" w:hAnsi="Cachet Std Book" w:cs="Cachet Book"/>
          <w:sz w:val="24"/>
          <w:szCs w:val="24"/>
        </w:rPr>
        <w:tab/>
        <w:t>General Assembly Adjourns</w:t>
      </w:r>
    </w:p>
    <w:p w14:paraId="2BBA9B4C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435FC013" w14:textId="13BD1DF5" w:rsidR="000F5399" w:rsidRPr="00B45BA9" w:rsidRDefault="008E01FA" w:rsidP="00C81AA0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8:35-9:40 AM</w:t>
      </w:r>
      <w:r w:rsidRPr="00B45BA9">
        <w:rPr>
          <w:rFonts w:ascii="Cachet Std Book" w:hAnsi="Cachet Std Book" w:cs="Cachet Book"/>
          <w:sz w:val="24"/>
          <w:szCs w:val="24"/>
        </w:rPr>
        <w:tab/>
        <w:t>Committees Convene (Don’t forget to bring your resolution book!)</w:t>
      </w:r>
    </w:p>
    <w:p w14:paraId="4B5877D6" w14:textId="15C1642F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Ranking Committee </w:t>
      </w:r>
      <w:r w:rsidR="00C81AA0">
        <w:rPr>
          <w:rFonts w:ascii="Cachet Std Book" w:hAnsi="Cachet Std Book" w:cs="Cachet Book"/>
          <w:sz w:val="24"/>
          <w:szCs w:val="24"/>
        </w:rPr>
        <w:t>A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Russell/Shelby</w:t>
      </w:r>
    </w:p>
    <w:p w14:paraId="1BFA2BE7" w14:textId="0B44503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Ranking Committee </w:t>
      </w:r>
      <w:r w:rsidR="00C81AA0">
        <w:rPr>
          <w:rFonts w:ascii="Cachet Std Book" w:hAnsi="Cachet Std Book" w:cs="Cachet Book"/>
          <w:sz w:val="24"/>
          <w:szCs w:val="24"/>
        </w:rPr>
        <w:t>B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Trimble</w:t>
      </w:r>
    </w:p>
    <w:p w14:paraId="436B3719" w14:textId="0196C86F" w:rsidR="000F5399" w:rsidRDefault="008E01FA" w:rsidP="00B45BA9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Ranking Committee </w:t>
      </w:r>
      <w:r w:rsidR="00C81AA0">
        <w:rPr>
          <w:rFonts w:ascii="Cachet Std Book" w:hAnsi="Cachet Std Book" w:cs="Cachet Book"/>
          <w:sz w:val="24"/>
          <w:szCs w:val="24"/>
        </w:rPr>
        <w:t>C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Whitley</w:t>
      </w:r>
    </w:p>
    <w:p w14:paraId="101DD31E" w14:textId="70786B17" w:rsidR="003E6D2F" w:rsidRDefault="003E6D2F" w:rsidP="00B45BA9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>
        <w:rPr>
          <w:rFonts w:ascii="Cachet Std Medium" w:hAnsi="Cachet Std Medium" w:cs="Cachet Medium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ab/>
      </w:r>
      <w:r w:rsidRPr="0061431D">
        <w:rPr>
          <w:rFonts w:ascii="Cachet Std Book" w:hAnsi="Cachet Std Book" w:cs="Cachet Medium"/>
          <w:sz w:val="24"/>
          <w:szCs w:val="24"/>
        </w:rPr>
        <w:t>Ranking Committee D</w:t>
      </w:r>
      <w:r>
        <w:rPr>
          <w:rFonts w:ascii="Cachet Std Medium" w:hAnsi="Cachet Std Medium" w:cs="Cachet Medium"/>
          <w:sz w:val="24"/>
          <w:szCs w:val="24"/>
        </w:rPr>
        <w:tab/>
        <w:t>Taylor</w:t>
      </w:r>
    </w:p>
    <w:p w14:paraId="059752A7" w14:textId="05F7CDDB" w:rsidR="003E6D2F" w:rsidRPr="00B45BA9" w:rsidRDefault="003E6D2F" w:rsidP="00B45BA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>
        <w:rPr>
          <w:rFonts w:ascii="Cachet Std Medium" w:hAnsi="Cachet Std Medium" w:cs="Cachet Medium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ab/>
      </w:r>
      <w:r w:rsidRPr="0061431D">
        <w:rPr>
          <w:rFonts w:ascii="Cachet Std Book" w:hAnsi="Cachet Std Book" w:cs="Cachet Medium"/>
          <w:sz w:val="24"/>
          <w:szCs w:val="24"/>
        </w:rPr>
        <w:t>Ranking Committee E</w:t>
      </w:r>
      <w:r w:rsidRPr="0061431D">
        <w:rPr>
          <w:rFonts w:ascii="Cachet Std Book" w:hAnsi="Cachet Std Book" w:cs="Cachet Medium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>Crowne</w:t>
      </w:r>
      <w:r w:rsidR="0061431D">
        <w:rPr>
          <w:rFonts w:ascii="Cachet Std Medium" w:hAnsi="Cachet Std Medium" w:cs="Cachet Medium"/>
          <w:sz w:val="24"/>
          <w:szCs w:val="24"/>
        </w:rPr>
        <w:t xml:space="preserve"> C</w:t>
      </w:r>
    </w:p>
    <w:p w14:paraId="032DA2E9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08CF7C8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Security Council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Elliott</w:t>
      </w:r>
    </w:p>
    <w:p w14:paraId="1AE9A74F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0C43EC2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9:40 AM</w:t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Committees Recess </w:t>
      </w:r>
    </w:p>
    <w:p w14:paraId="53A8647E" w14:textId="77777777" w:rsidR="000F5399" w:rsidRPr="00B45BA9" w:rsidRDefault="00236D76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E</w:t>
      </w:r>
      <w:r w:rsidR="008E01FA" w:rsidRPr="00B45BA9">
        <w:rPr>
          <w:rFonts w:ascii="Cachet Std Book" w:hAnsi="Cachet Std Book" w:cs="Cachet Book"/>
          <w:sz w:val="24"/>
          <w:szCs w:val="24"/>
        </w:rPr>
        <w:t>ach country from every Committee submits ONE ranking form!</w:t>
      </w:r>
    </w:p>
    <w:p w14:paraId="7E2406F4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472BCA9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9:55-10:55 AM</w:t>
      </w:r>
      <w:r w:rsidRPr="00B45BA9">
        <w:rPr>
          <w:rFonts w:ascii="Cachet Std Book" w:hAnsi="Cachet Std Book" w:cs="Cachet Book"/>
          <w:sz w:val="24"/>
          <w:szCs w:val="24"/>
        </w:rPr>
        <w:tab/>
        <w:t>Committees Reconvene</w:t>
      </w:r>
    </w:p>
    <w:p w14:paraId="3A657298" w14:textId="2187C600" w:rsidR="0061431D" w:rsidRPr="00B45BA9" w:rsidRDefault="0061431D" w:rsidP="0061431D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Ranking Committee </w:t>
      </w:r>
      <w:r>
        <w:rPr>
          <w:rFonts w:ascii="Cachet Std Book" w:hAnsi="Cachet Std Book" w:cs="Cachet Book"/>
          <w:sz w:val="24"/>
          <w:szCs w:val="24"/>
        </w:rPr>
        <w:t>A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Russell/Shelby</w:t>
      </w:r>
    </w:p>
    <w:p w14:paraId="60EA152C" w14:textId="77777777" w:rsidR="0061431D" w:rsidRPr="00B45BA9" w:rsidRDefault="0061431D" w:rsidP="0061431D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Ranking Committee </w:t>
      </w:r>
      <w:r>
        <w:rPr>
          <w:rFonts w:ascii="Cachet Std Book" w:hAnsi="Cachet Std Book" w:cs="Cachet Book"/>
          <w:sz w:val="24"/>
          <w:szCs w:val="24"/>
        </w:rPr>
        <w:t>B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Trimble</w:t>
      </w:r>
    </w:p>
    <w:p w14:paraId="0F3B1EAA" w14:textId="77777777" w:rsidR="0061431D" w:rsidRDefault="0061431D" w:rsidP="0061431D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Ranking Committee </w:t>
      </w:r>
      <w:r>
        <w:rPr>
          <w:rFonts w:ascii="Cachet Std Book" w:hAnsi="Cachet Std Book" w:cs="Cachet Book"/>
          <w:sz w:val="24"/>
          <w:szCs w:val="24"/>
        </w:rPr>
        <w:t>C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Whitley</w:t>
      </w:r>
    </w:p>
    <w:p w14:paraId="6A1425E3" w14:textId="77777777" w:rsidR="0061431D" w:rsidRDefault="0061431D" w:rsidP="0061431D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>
        <w:rPr>
          <w:rFonts w:ascii="Cachet Std Medium" w:hAnsi="Cachet Std Medium" w:cs="Cachet Medium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ab/>
      </w:r>
      <w:r w:rsidRPr="0061431D">
        <w:rPr>
          <w:rFonts w:ascii="Cachet Std Book" w:hAnsi="Cachet Std Book" w:cs="Cachet Medium"/>
          <w:sz w:val="24"/>
          <w:szCs w:val="24"/>
        </w:rPr>
        <w:t>Ranking Committee D</w:t>
      </w:r>
      <w:r>
        <w:rPr>
          <w:rFonts w:ascii="Cachet Std Medium" w:hAnsi="Cachet Std Medium" w:cs="Cachet Medium"/>
          <w:sz w:val="24"/>
          <w:szCs w:val="24"/>
        </w:rPr>
        <w:tab/>
        <w:t>Taylor</w:t>
      </w:r>
    </w:p>
    <w:p w14:paraId="21FE7645" w14:textId="77777777" w:rsidR="0061431D" w:rsidRPr="00B45BA9" w:rsidRDefault="0061431D" w:rsidP="0061431D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>
        <w:rPr>
          <w:rFonts w:ascii="Cachet Std Medium" w:hAnsi="Cachet Std Medium" w:cs="Cachet Medium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ab/>
      </w:r>
      <w:r w:rsidRPr="0061431D">
        <w:rPr>
          <w:rFonts w:ascii="Cachet Std Book" w:hAnsi="Cachet Std Book" w:cs="Cachet Medium"/>
          <w:sz w:val="24"/>
          <w:szCs w:val="24"/>
        </w:rPr>
        <w:t>Ranking Committee E</w:t>
      </w:r>
      <w:r w:rsidRPr="0061431D">
        <w:rPr>
          <w:rFonts w:ascii="Cachet Std Book" w:hAnsi="Cachet Std Book" w:cs="Cachet Medium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>Crowne C</w:t>
      </w:r>
    </w:p>
    <w:p w14:paraId="4A4D18A9" w14:textId="3A0BF1C2" w:rsidR="000F5399" w:rsidRPr="00B45BA9" w:rsidRDefault="000F5399" w:rsidP="0061431D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4C54FB4C" w14:textId="5A38A0C7" w:rsidR="000F5399" w:rsidRPr="00C81AA0" w:rsidRDefault="008E01FA" w:rsidP="00C81AA0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Security Council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Elliott</w:t>
      </w:r>
    </w:p>
    <w:p w14:paraId="7339609B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7B3C1DE1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10:55 AM</w:t>
      </w:r>
      <w:r w:rsidRPr="00B45BA9">
        <w:rPr>
          <w:rFonts w:ascii="Cachet Std Book" w:hAnsi="Cachet Std Book" w:cs="Cachet Book"/>
          <w:sz w:val="24"/>
          <w:szCs w:val="24"/>
        </w:rPr>
        <w:tab/>
        <w:t>Committees Adjourn</w:t>
      </w:r>
    </w:p>
    <w:p w14:paraId="4C533F71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 xml:space="preserve"> 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B3529C" w:rsidRPr="00B45BA9">
        <w:rPr>
          <w:rFonts w:ascii="Cachet Std Book" w:hAnsi="Cachet Std Book" w:cs="Cachet Book"/>
          <w:sz w:val="24"/>
          <w:szCs w:val="24"/>
        </w:rPr>
        <w:t>- E</w:t>
      </w:r>
      <w:r w:rsidRPr="00B45BA9">
        <w:rPr>
          <w:rFonts w:ascii="Cachet Std Book" w:hAnsi="Cachet Std Book" w:cs="Cachet Book"/>
          <w:sz w:val="24"/>
          <w:szCs w:val="24"/>
        </w:rPr>
        <w:t>ach country from every Committee submits ONE ranking form!</w:t>
      </w:r>
    </w:p>
    <w:p w14:paraId="30B5B1E3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4576112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11:10 AM</w:t>
      </w:r>
      <w:r w:rsidRPr="00B45BA9">
        <w:rPr>
          <w:rFonts w:ascii="Cachet Std Book" w:hAnsi="Cachet Std Book" w:cs="Cachet Book"/>
          <w:sz w:val="24"/>
          <w:szCs w:val="24"/>
        </w:rPr>
        <w:tab/>
        <w:t>General Assembly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Crowne Ballroom</w:t>
      </w:r>
    </w:p>
    <w:p w14:paraId="5D7CEE24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Delegation Caucus: 1</w:t>
      </w:r>
      <w:r w:rsidRPr="00B45BA9">
        <w:rPr>
          <w:rFonts w:ascii="Cachet Std Book" w:hAnsi="Cachet Std Book" w:cs="Cachet Book"/>
          <w:sz w:val="24"/>
          <w:szCs w:val="24"/>
          <w:vertAlign w:val="superscript"/>
        </w:rPr>
        <w:t>st</w:t>
      </w:r>
      <w:r w:rsidRPr="00B45BA9">
        <w:rPr>
          <w:rFonts w:ascii="Cachet Std Book" w:hAnsi="Cachet Std Book" w:cs="Cachet Book"/>
          <w:sz w:val="24"/>
          <w:szCs w:val="24"/>
        </w:rPr>
        <w:t xml:space="preserve"> Schools’ Choice Resolution Vote</w:t>
      </w:r>
    </w:p>
    <w:p w14:paraId="1CC8C74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Vice Presidents &amp; Clerks Announced</w:t>
      </w:r>
    </w:p>
    <w:p w14:paraId="5D91AD5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Candidate Speeches (Part One)</w:t>
      </w:r>
    </w:p>
    <w:p w14:paraId="38B46F99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53C8ACF5" w14:textId="34F4FA9D" w:rsidR="000F5399" w:rsidRPr="00706D0C" w:rsidRDefault="008E01FA" w:rsidP="00706D0C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11:50-1:30 PM</w:t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Lunch for all Students   </w:t>
      </w:r>
      <w:r w:rsidRPr="00B45BA9">
        <w:rPr>
          <w:rFonts w:ascii="Cachet Std Book" w:hAnsi="Cachet Std Book" w:cs="Cachet Book"/>
          <w:i/>
          <w:iCs/>
          <w:sz w:val="24"/>
          <w:szCs w:val="24"/>
        </w:rPr>
        <w:t>(Provided by the Y)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Exhibit Hall</w:t>
      </w:r>
    </w:p>
    <w:p w14:paraId="41DAB1CC" w14:textId="77777777" w:rsidR="005A75E8" w:rsidRPr="00B45BA9" w:rsidRDefault="005A75E8" w:rsidP="00706D0C">
      <w:pPr>
        <w:tabs>
          <w:tab w:val="left" w:pos="2600"/>
          <w:tab w:val="right" w:pos="10000"/>
        </w:tabs>
        <w:rPr>
          <w:rFonts w:ascii="Cachet Std Book" w:hAnsi="Cachet Std Book" w:cs="Cachet Book"/>
          <w:sz w:val="24"/>
          <w:szCs w:val="24"/>
        </w:rPr>
      </w:pPr>
    </w:p>
    <w:p w14:paraId="7DE3B593" w14:textId="77777777" w:rsidR="005A75E8" w:rsidRPr="00B45BA9" w:rsidRDefault="005A75E8" w:rsidP="005A75E8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1:30-2:45 PM</w:t>
      </w:r>
      <w:r w:rsidRPr="00B45BA9">
        <w:rPr>
          <w:rFonts w:ascii="Cachet Std Book" w:hAnsi="Cachet Std Book" w:cs="Cachet Book"/>
          <w:sz w:val="24"/>
          <w:szCs w:val="24"/>
        </w:rPr>
        <w:tab/>
        <w:t>1</w:t>
      </w:r>
      <w:r w:rsidRPr="00B45BA9">
        <w:rPr>
          <w:rFonts w:ascii="Cachet Std Book" w:hAnsi="Cachet Std Book" w:cs="Cachet Book"/>
          <w:sz w:val="24"/>
          <w:szCs w:val="24"/>
          <w:vertAlign w:val="superscript"/>
        </w:rPr>
        <w:t>st</w:t>
      </w:r>
      <w:r w:rsidRPr="00B45BA9">
        <w:rPr>
          <w:rFonts w:ascii="Cachet Std Book" w:hAnsi="Cachet Std Book" w:cs="Cachet Book"/>
          <w:sz w:val="24"/>
          <w:szCs w:val="24"/>
        </w:rPr>
        <w:t xml:space="preserve"> Voting Committee Meetings (Don’t forget to bring your resolution book!)</w:t>
      </w:r>
    </w:p>
    <w:p w14:paraId="2DE6C917" w14:textId="77777777" w:rsidR="00C82028" w:rsidRPr="00B45BA9" w:rsidRDefault="00C82028" w:rsidP="00C82028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Voting Committee 1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Medium" w:hAnsi="Cachet Std Medium" w:cs="Cachet Medium"/>
          <w:sz w:val="24"/>
          <w:szCs w:val="24"/>
        </w:rPr>
        <w:t>Whitley</w:t>
      </w:r>
    </w:p>
    <w:p w14:paraId="09BD51A6" w14:textId="77777777" w:rsidR="00C82028" w:rsidRDefault="00C82028" w:rsidP="00C82028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Voting Committee 2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6A7124">
        <w:rPr>
          <w:rFonts w:ascii="Cachet Std Medium" w:hAnsi="Cachet Std Medium" w:cs="Cachet Medium"/>
          <w:sz w:val="24"/>
          <w:szCs w:val="24"/>
        </w:rPr>
        <w:t>Russell/Shelby</w:t>
      </w:r>
    </w:p>
    <w:p w14:paraId="3EF20790" w14:textId="77777777" w:rsidR="00C82028" w:rsidRPr="00B45BA9" w:rsidRDefault="00C82028" w:rsidP="00C82028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Voting Committee </w:t>
      </w:r>
      <w:r>
        <w:rPr>
          <w:rFonts w:ascii="Cachet Std Book" w:hAnsi="Cachet Std Book" w:cs="Cachet Book"/>
          <w:sz w:val="24"/>
          <w:szCs w:val="24"/>
        </w:rPr>
        <w:t>3</w:t>
      </w:r>
      <w:r w:rsidRPr="00B45BA9">
        <w:rPr>
          <w:rFonts w:ascii="Cachet Std Book" w:hAnsi="Cachet Std Book" w:cs="Cachet Book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>Trimble</w:t>
      </w:r>
    </w:p>
    <w:p w14:paraId="6618EE9F" w14:textId="77777777" w:rsidR="00C82028" w:rsidRPr="00B45BA9" w:rsidRDefault="00C82028" w:rsidP="00C82028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Voting Committee </w:t>
      </w:r>
      <w:r>
        <w:rPr>
          <w:rFonts w:ascii="Cachet Std Book" w:hAnsi="Cachet Std Book" w:cs="Cachet Book"/>
          <w:sz w:val="24"/>
          <w:szCs w:val="24"/>
        </w:rPr>
        <w:t>4</w:t>
      </w:r>
      <w:r w:rsidRPr="00B45BA9">
        <w:rPr>
          <w:rFonts w:ascii="Cachet Std Book" w:hAnsi="Cachet Std Book" w:cs="Cachet Book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>Crowne C</w:t>
      </w:r>
    </w:p>
    <w:p w14:paraId="567D2F75" w14:textId="77777777" w:rsidR="005A75E8" w:rsidRPr="00B45BA9" w:rsidRDefault="005A75E8" w:rsidP="005A75E8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B927845" w14:textId="77777777" w:rsidR="005A75E8" w:rsidRPr="00B45BA9" w:rsidRDefault="005A75E8" w:rsidP="005A75E8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Office of Secretary General Opens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6A7124">
        <w:rPr>
          <w:rFonts w:ascii="Cachet Std Medium" w:hAnsi="Cachet Std Medium" w:cs="Cachet Medium"/>
          <w:sz w:val="24"/>
          <w:szCs w:val="24"/>
        </w:rPr>
        <w:t>Knox</w:t>
      </w:r>
    </w:p>
    <w:p w14:paraId="5D1C9D98" w14:textId="77777777" w:rsidR="005A75E8" w:rsidRPr="00B45BA9" w:rsidRDefault="005A75E8" w:rsidP="005A75E8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Security Council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6A7124">
        <w:rPr>
          <w:rFonts w:ascii="Cachet Std Medium" w:hAnsi="Cachet Std Medium" w:cs="Cachet Medium"/>
          <w:sz w:val="24"/>
          <w:szCs w:val="24"/>
        </w:rPr>
        <w:t>Elliott</w:t>
      </w:r>
    </w:p>
    <w:p w14:paraId="23712DA6" w14:textId="77777777" w:rsidR="007A669F" w:rsidRDefault="007A669F">
      <w:pPr>
        <w:tabs>
          <w:tab w:val="left" w:pos="2600"/>
        </w:tabs>
        <w:rPr>
          <w:rFonts w:ascii="Cachet Std Book" w:hAnsi="Cachet Std Book" w:cs="Cachet Medium"/>
          <w:sz w:val="28"/>
          <w:szCs w:val="28"/>
        </w:rPr>
      </w:pPr>
    </w:p>
    <w:p w14:paraId="1B5E890A" w14:textId="18F25345" w:rsidR="000F5399" w:rsidRPr="006A7124" w:rsidRDefault="008E01FA">
      <w:pPr>
        <w:tabs>
          <w:tab w:val="left" w:pos="2600"/>
        </w:tabs>
        <w:rPr>
          <w:rFonts w:ascii="Cachet Std Bold" w:hAnsi="Cachet Std Bold" w:cs="Cachet Book"/>
          <w:sz w:val="24"/>
          <w:szCs w:val="24"/>
        </w:rPr>
      </w:pPr>
      <w:r w:rsidRPr="006A7124">
        <w:rPr>
          <w:rFonts w:ascii="Cachet Std Bold" w:hAnsi="Cachet Std Bold" w:cs="Cachet Medium"/>
          <w:sz w:val="28"/>
          <w:szCs w:val="28"/>
        </w:rPr>
        <w:lastRenderedPageBreak/>
        <w:t xml:space="preserve">MONDAY, MARCH </w:t>
      </w:r>
      <w:r w:rsidR="005700DF">
        <w:rPr>
          <w:rFonts w:ascii="Cachet Std Bold" w:hAnsi="Cachet Std Bold" w:cs="Cachet Medium"/>
          <w:sz w:val="28"/>
          <w:szCs w:val="28"/>
        </w:rPr>
        <w:t>1</w:t>
      </w:r>
      <w:r w:rsidR="00BA2C9B">
        <w:rPr>
          <w:rFonts w:ascii="Cachet Std Bold" w:hAnsi="Cachet Std Bold" w:cs="Cachet Medium"/>
          <w:sz w:val="28"/>
          <w:szCs w:val="28"/>
        </w:rPr>
        <w:t>8</w:t>
      </w:r>
      <w:r w:rsidR="005700DF" w:rsidRPr="005700DF">
        <w:rPr>
          <w:rFonts w:ascii="Cachet Std Bold" w:hAnsi="Cachet Std Bold" w:cs="Cachet Medium"/>
          <w:sz w:val="28"/>
          <w:szCs w:val="28"/>
          <w:vertAlign w:val="superscript"/>
        </w:rPr>
        <w:t>th</w:t>
      </w:r>
      <w:r w:rsidR="005700DF">
        <w:rPr>
          <w:rFonts w:ascii="Cachet Std Bold" w:hAnsi="Cachet Std Bold" w:cs="Cachet Medium"/>
          <w:sz w:val="28"/>
          <w:szCs w:val="28"/>
        </w:rPr>
        <w:t xml:space="preserve"> </w:t>
      </w:r>
      <w:r w:rsidRPr="006A7124">
        <w:rPr>
          <w:rFonts w:ascii="Cachet Std Bold" w:hAnsi="Cachet Std Bold" w:cs="Cachet Medium"/>
          <w:sz w:val="28"/>
          <w:szCs w:val="28"/>
        </w:rPr>
        <w:t>(CONTINUED)</w:t>
      </w:r>
    </w:p>
    <w:p w14:paraId="409B1C77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99FE1E4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2:50 PM</w:t>
      </w:r>
      <w:r w:rsidRPr="00B45BA9">
        <w:rPr>
          <w:rFonts w:ascii="Cachet Std Book" w:hAnsi="Cachet Std Book" w:cs="Cachet Book"/>
          <w:sz w:val="24"/>
          <w:szCs w:val="24"/>
        </w:rPr>
        <w:tab/>
        <w:t>General Assembly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6A7124">
        <w:rPr>
          <w:rFonts w:ascii="Cachet Std Medium" w:hAnsi="Cachet Std Medium" w:cs="Cachet Medium"/>
          <w:sz w:val="24"/>
          <w:szCs w:val="24"/>
        </w:rPr>
        <w:t>Crowne Ballroom</w:t>
      </w:r>
    </w:p>
    <w:p w14:paraId="25A9A772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Delegation Caucus: 2</w:t>
      </w:r>
      <w:r w:rsidRPr="00B45BA9">
        <w:rPr>
          <w:rFonts w:ascii="Cachet Std Book" w:hAnsi="Cachet Std Book" w:cs="Cachet Book"/>
          <w:sz w:val="24"/>
          <w:szCs w:val="24"/>
          <w:vertAlign w:val="superscript"/>
        </w:rPr>
        <w:t>nd</w:t>
      </w:r>
      <w:r w:rsidRPr="00B45BA9">
        <w:rPr>
          <w:rFonts w:ascii="Cachet Std Book" w:hAnsi="Cachet Std Book" w:cs="Cachet Book"/>
          <w:sz w:val="24"/>
          <w:szCs w:val="24"/>
        </w:rPr>
        <w:t xml:space="preserve"> Schools’ Choice Resolution Vote</w:t>
      </w:r>
    </w:p>
    <w:p w14:paraId="78897C0E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Candidate Speeches (Part 2, if necessary)</w:t>
      </w:r>
    </w:p>
    <w:p w14:paraId="4D69156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Debate: 1</w:t>
      </w:r>
      <w:r w:rsidRPr="00B45BA9">
        <w:rPr>
          <w:rFonts w:ascii="Cachet Std Book" w:hAnsi="Cachet Std Book" w:cs="Cachet Book"/>
          <w:sz w:val="24"/>
          <w:szCs w:val="24"/>
          <w:vertAlign w:val="superscript"/>
        </w:rPr>
        <w:t>st</w:t>
      </w:r>
      <w:r w:rsidRPr="00B45BA9">
        <w:rPr>
          <w:rFonts w:ascii="Cachet Std Book" w:hAnsi="Cachet Std Book" w:cs="Cachet Book"/>
          <w:sz w:val="24"/>
          <w:szCs w:val="24"/>
        </w:rPr>
        <w:t xml:space="preserve"> Schools’ Choice Resolution</w:t>
      </w:r>
    </w:p>
    <w:p w14:paraId="5366F50C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2FD3A50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3:30 PM</w:t>
      </w:r>
      <w:r w:rsidRPr="00B45BA9">
        <w:rPr>
          <w:rFonts w:ascii="Cachet Std Book" w:hAnsi="Cachet Std Book" w:cs="Cachet Book"/>
          <w:sz w:val="24"/>
          <w:szCs w:val="24"/>
        </w:rPr>
        <w:tab/>
        <w:t>Adjourn General Assembly and go to 2</w:t>
      </w:r>
      <w:r w:rsidRPr="00B45BA9">
        <w:rPr>
          <w:rFonts w:ascii="Cachet Std Book" w:hAnsi="Cachet Std Book" w:cs="Cachet Book"/>
          <w:sz w:val="24"/>
          <w:szCs w:val="24"/>
          <w:vertAlign w:val="superscript"/>
        </w:rPr>
        <w:t>nd</w:t>
      </w:r>
      <w:r w:rsidRPr="00B45BA9">
        <w:rPr>
          <w:rFonts w:ascii="Cachet Std Book" w:hAnsi="Cachet Std Book" w:cs="Cachet Book"/>
          <w:sz w:val="24"/>
          <w:szCs w:val="24"/>
        </w:rPr>
        <w:t xml:space="preserve"> Voting Committees</w:t>
      </w:r>
    </w:p>
    <w:p w14:paraId="656EC4F3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65867C16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3:30-4:40 PM</w:t>
      </w:r>
      <w:r w:rsidRPr="00B45BA9">
        <w:rPr>
          <w:rFonts w:ascii="Cachet Std Book" w:hAnsi="Cachet Std Book" w:cs="Cachet Book"/>
          <w:sz w:val="24"/>
          <w:szCs w:val="24"/>
        </w:rPr>
        <w:tab/>
        <w:t>2</w:t>
      </w:r>
      <w:r w:rsidRPr="00B45BA9">
        <w:rPr>
          <w:rFonts w:ascii="Cachet Std Book" w:hAnsi="Cachet Std Book" w:cs="Cachet Book"/>
          <w:sz w:val="24"/>
          <w:szCs w:val="24"/>
          <w:vertAlign w:val="superscript"/>
        </w:rPr>
        <w:t>nd</w:t>
      </w:r>
      <w:r w:rsidRPr="00B45BA9">
        <w:rPr>
          <w:rFonts w:ascii="Cachet Std Book" w:hAnsi="Cachet Std Book" w:cs="Cachet Book"/>
          <w:sz w:val="24"/>
          <w:szCs w:val="24"/>
        </w:rPr>
        <w:t xml:space="preserve"> Voting Committee Meetings (Don’t forget to bring your resolution book!)</w:t>
      </w:r>
    </w:p>
    <w:p w14:paraId="082CF976" w14:textId="7B342027" w:rsidR="00D47124" w:rsidRPr="00B45BA9" w:rsidRDefault="00D47124" w:rsidP="00D47124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Voting Committee 1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F706D6" w:rsidRPr="00B45BA9">
        <w:rPr>
          <w:rFonts w:ascii="Cachet Std Medium" w:hAnsi="Cachet Std Medium" w:cs="Cachet Medium"/>
          <w:sz w:val="24"/>
          <w:szCs w:val="24"/>
        </w:rPr>
        <w:t>Whitley</w:t>
      </w:r>
    </w:p>
    <w:p w14:paraId="406AEB46" w14:textId="77777777" w:rsidR="00D47124" w:rsidRDefault="00D47124" w:rsidP="00D47124">
      <w:pPr>
        <w:tabs>
          <w:tab w:val="left" w:pos="2600"/>
          <w:tab w:val="right" w:pos="10000"/>
        </w:tabs>
        <w:ind w:left="1999" w:hangingChars="833" w:hanging="1999"/>
        <w:rPr>
          <w:rFonts w:ascii="Cachet Std Medium" w:hAnsi="Cachet Std Medium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Voting Committee 2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6A7124">
        <w:rPr>
          <w:rFonts w:ascii="Cachet Std Medium" w:hAnsi="Cachet Std Medium" w:cs="Cachet Medium"/>
          <w:sz w:val="24"/>
          <w:szCs w:val="24"/>
        </w:rPr>
        <w:t>Russell/Shelby</w:t>
      </w:r>
    </w:p>
    <w:p w14:paraId="1F3D3779" w14:textId="108F3B5E" w:rsidR="00BA2C9B" w:rsidRPr="00B45BA9" w:rsidRDefault="00BA2C9B" w:rsidP="00BA2C9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Voting Committee </w:t>
      </w:r>
      <w:r>
        <w:rPr>
          <w:rFonts w:ascii="Cachet Std Book" w:hAnsi="Cachet Std Book" w:cs="Cachet Book"/>
          <w:sz w:val="24"/>
          <w:szCs w:val="24"/>
        </w:rPr>
        <w:t>3</w:t>
      </w:r>
      <w:r w:rsidRPr="00B45BA9">
        <w:rPr>
          <w:rFonts w:ascii="Cachet Std Book" w:hAnsi="Cachet Std Book" w:cs="Cachet Book"/>
          <w:sz w:val="24"/>
          <w:szCs w:val="24"/>
        </w:rPr>
        <w:tab/>
      </w:r>
      <w:r>
        <w:rPr>
          <w:rFonts w:ascii="Cachet Std Medium" w:hAnsi="Cachet Std Medium" w:cs="Cachet Medium"/>
          <w:sz w:val="24"/>
          <w:szCs w:val="24"/>
        </w:rPr>
        <w:t>Trimble</w:t>
      </w:r>
    </w:p>
    <w:p w14:paraId="442FFFC4" w14:textId="7D347242" w:rsidR="00BA2C9B" w:rsidRPr="00B45BA9" w:rsidRDefault="00BA2C9B" w:rsidP="00BA2C9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Voting Committee </w:t>
      </w:r>
      <w:r>
        <w:rPr>
          <w:rFonts w:ascii="Cachet Std Book" w:hAnsi="Cachet Std Book" w:cs="Cachet Book"/>
          <w:sz w:val="24"/>
          <w:szCs w:val="24"/>
        </w:rPr>
        <w:t>4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C82028">
        <w:rPr>
          <w:rFonts w:ascii="Cachet Std Medium" w:hAnsi="Cachet Std Medium" w:cs="Cachet Medium"/>
          <w:sz w:val="24"/>
          <w:szCs w:val="24"/>
        </w:rPr>
        <w:t>Crowne C</w:t>
      </w:r>
    </w:p>
    <w:p w14:paraId="372BDEC0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</w:r>
    </w:p>
    <w:p w14:paraId="290D4B83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Office of Secretary General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236D76" w:rsidRPr="006A7124">
        <w:rPr>
          <w:rFonts w:ascii="Cachet Std Medium" w:hAnsi="Cachet Std Medium" w:cs="Cachet Medium"/>
          <w:sz w:val="24"/>
          <w:szCs w:val="24"/>
        </w:rPr>
        <w:t>Knox</w:t>
      </w:r>
    </w:p>
    <w:p w14:paraId="7E16994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ab/>
      </w:r>
      <w:r w:rsidRPr="00B45BA9">
        <w:rPr>
          <w:rFonts w:ascii="Cachet Std Book" w:hAnsi="Cachet Std Book" w:cs="Cachet Medium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>Security Council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6A7124">
        <w:rPr>
          <w:rFonts w:ascii="Cachet Std Medium" w:hAnsi="Cachet Std Medium" w:cs="Cachet Medium"/>
          <w:sz w:val="24"/>
          <w:szCs w:val="24"/>
        </w:rPr>
        <w:t>Elliott</w:t>
      </w:r>
    </w:p>
    <w:p w14:paraId="440458CB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75CF4F91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4:40 PM</w:t>
      </w:r>
      <w:r w:rsidRPr="00B45BA9">
        <w:rPr>
          <w:rFonts w:ascii="Cachet Std Book" w:hAnsi="Cachet Std Book" w:cs="Cachet Book"/>
          <w:sz w:val="24"/>
          <w:szCs w:val="24"/>
        </w:rPr>
        <w:tab/>
        <w:t>Voting Committees adjourn. Everyone heads to General Assembly.</w:t>
      </w:r>
    </w:p>
    <w:p w14:paraId="2D2C5621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8F0EB8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4:50 PM</w:t>
      </w:r>
      <w:r w:rsidRPr="00B45BA9">
        <w:rPr>
          <w:rFonts w:ascii="Cachet Std Book" w:hAnsi="Cachet Std Book" w:cs="Cachet Book"/>
          <w:sz w:val="24"/>
          <w:szCs w:val="24"/>
        </w:rPr>
        <w:tab/>
        <w:t>General Assembly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6A7124">
        <w:rPr>
          <w:rFonts w:ascii="Cachet Std Medium" w:hAnsi="Cachet Std Medium" w:cs="Cachet Medium"/>
          <w:sz w:val="24"/>
          <w:szCs w:val="24"/>
        </w:rPr>
        <w:t>Crowne Ballroom</w:t>
      </w:r>
    </w:p>
    <w:p w14:paraId="6D898FE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Debate: 2</w:t>
      </w:r>
      <w:r w:rsidRPr="00B45BA9">
        <w:rPr>
          <w:rFonts w:ascii="Cachet Std Book" w:hAnsi="Cachet Std Book" w:cs="Cachet Book"/>
          <w:sz w:val="24"/>
          <w:szCs w:val="24"/>
          <w:vertAlign w:val="superscript"/>
        </w:rPr>
        <w:t>nd</w:t>
      </w:r>
      <w:r w:rsidRPr="00B45BA9">
        <w:rPr>
          <w:rFonts w:ascii="Cachet Std Book" w:hAnsi="Cachet Std Book" w:cs="Cachet Book"/>
          <w:sz w:val="24"/>
          <w:szCs w:val="24"/>
        </w:rPr>
        <w:t xml:space="preserve"> Schools’ Choice Resolution</w:t>
      </w:r>
    </w:p>
    <w:p w14:paraId="5163AC80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Candidate Final Look</w:t>
      </w:r>
    </w:p>
    <w:p w14:paraId="77DD7AE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</w:t>
      </w:r>
      <w:proofErr w:type="spellStart"/>
      <w:r w:rsidRPr="00B45BA9">
        <w:rPr>
          <w:rFonts w:ascii="Cachet Std Book" w:hAnsi="Cachet Std Book" w:cs="Cachet Book"/>
          <w:sz w:val="24"/>
          <w:szCs w:val="24"/>
        </w:rPr>
        <w:t>WaterStep</w:t>
      </w:r>
      <w:proofErr w:type="spellEnd"/>
      <w:r w:rsidRPr="00B45BA9">
        <w:rPr>
          <w:rFonts w:ascii="Cachet Std Book" w:hAnsi="Cachet Std Book" w:cs="Cachet Book"/>
          <w:sz w:val="24"/>
          <w:szCs w:val="24"/>
        </w:rPr>
        <w:t xml:space="preserve"> Shoe Announcement</w:t>
      </w:r>
    </w:p>
    <w:p w14:paraId="06C09F94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26B691F6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jc w:val="center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>*** End of business day, students may change into casual clothes within the dress code ***</w:t>
      </w:r>
    </w:p>
    <w:p w14:paraId="450A4FC0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37A25A3C" w14:textId="77777777" w:rsidR="000F5399" w:rsidRPr="00B45BA9" w:rsidRDefault="008E01FA">
      <w:pPr>
        <w:pStyle w:val="PlainText"/>
        <w:rPr>
          <w:rFonts w:ascii="Cachet Std Book" w:eastAsia="MS Mincho" w:hAnsi="Cachet Std Book" w:cs="Times New Roman"/>
          <w:spacing w:val="-7"/>
          <w:sz w:val="24"/>
          <w:szCs w:val="24"/>
        </w:rPr>
      </w:pPr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>5:00 PM</w:t>
      </w:r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ab/>
      </w:r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ab/>
        <w:t>Awards Nomination Forms opens, find it at kyymca.org/programs/</w:t>
      </w:r>
      <w:proofErr w:type="spellStart"/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>kuna</w:t>
      </w:r>
      <w:proofErr w:type="spellEnd"/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>/awards</w:t>
      </w:r>
    </w:p>
    <w:p w14:paraId="6A6C6F55" w14:textId="77777777" w:rsidR="000F5399" w:rsidRPr="00B45BA9" w:rsidRDefault="008E01FA">
      <w:pPr>
        <w:pStyle w:val="PlainText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ab/>
      </w:r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ab/>
      </w:r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ab/>
      </w:r>
      <w:r w:rsidRPr="00B45BA9">
        <w:rPr>
          <w:rFonts w:ascii="Cachet Std Book" w:eastAsia="MS Mincho" w:hAnsi="Cachet Std Book" w:cs="Times New Roman"/>
          <w:spacing w:val="-7"/>
          <w:sz w:val="24"/>
          <w:szCs w:val="24"/>
        </w:rPr>
        <w:tab/>
        <w:t xml:space="preserve">- Awards must be submitted to be eligible for Premier Delegation. </w:t>
      </w:r>
    </w:p>
    <w:p w14:paraId="5CF81147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33BBC53C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5:35-6:00 PM</w:t>
      </w:r>
      <w:r w:rsidRPr="00B45BA9">
        <w:rPr>
          <w:rFonts w:ascii="Cachet Std Book" w:hAnsi="Cachet Std Book" w:cs="Cachet Book"/>
          <w:sz w:val="24"/>
          <w:szCs w:val="24"/>
        </w:rPr>
        <w:tab/>
        <w:t>Free Time</w:t>
      </w:r>
    </w:p>
    <w:p w14:paraId="458A4C9D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During free time you may be in YOUR hotel room only. Please do not roam </w:t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hotel hallways during this time. (Please be mindful of noise level at all </w:t>
      </w:r>
      <w:r w:rsidRPr="00B45BA9">
        <w:rPr>
          <w:rFonts w:ascii="Cachet Std Book" w:hAnsi="Cachet Std Book" w:cs="Cachet Book"/>
          <w:sz w:val="24"/>
          <w:szCs w:val="24"/>
        </w:rPr>
        <w:tab/>
        <w:t>times)</w:t>
      </w:r>
    </w:p>
    <w:p w14:paraId="65A9F741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Secretary General Meetings for sponsors who passed Voting Committee </w:t>
      </w:r>
      <w:r w:rsidRPr="00B45BA9">
        <w:rPr>
          <w:rFonts w:ascii="Cachet Std Book" w:hAnsi="Cachet Std Book" w:cs="Cachet Book"/>
          <w:sz w:val="24"/>
          <w:szCs w:val="24"/>
        </w:rPr>
        <w:tab/>
        <w:t>and have not yet met with the Secretary General</w:t>
      </w:r>
    </w:p>
    <w:p w14:paraId="447F58B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The Y-Store is open, come get some merch!</w:t>
      </w:r>
    </w:p>
    <w:p w14:paraId="647C72F2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552ACC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5:35-6:40 PM</w:t>
      </w:r>
      <w:r w:rsidRPr="00B45BA9">
        <w:rPr>
          <w:rFonts w:ascii="Cachet Std Book" w:hAnsi="Cachet Std Book" w:cs="Cachet Book"/>
          <w:sz w:val="24"/>
          <w:szCs w:val="24"/>
        </w:rPr>
        <w:tab/>
        <w:t>Security Council Meeting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6A7124">
        <w:rPr>
          <w:rFonts w:ascii="Cachet Std Medium" w:hAnsi="Cachet Std Medium" w:cs="Cachet Medium"/>
          <w:sz w:val="24"/>
          <w:szCs w:val="24"/>
        </w:rPr>
        <w:t>Elliott</w:t>
      </w:r>
    </w:p>
    <w:p w14:paraId="1FBAC8E7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</w:p>
    <w:p w14:paraId="68763F6D" w14:textId="0023E16C" w:rsidR="007C38EB" w:rsidRPr="00B45BA9" w:rsidRDefault="007C38EB" w:rsidP="002F674D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6:00-7:30 PM</w:t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Dinner for all Students </w:t>
      </w:r>
      <w:r w:rsidRPr="00B45BA9">
        <w:rPr>
          <w:rFonts w:ascii="Cachet Std Book" w:hAnsi="Cachet Std Book" w:cs="Cachet Book"/>
          <w:i/>
          <w:iCs/>
          <w:sz w:val="24"/>
          <w:szCs w:val="24"/>
        </w:rPr>
        <w:t>(Provided by the Y)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D45EA0">
        <w:rPr>
          <w:rFonts w:ascii="Cachet Std Medium" w:hAnsi="Cachet Std Medium" w:cs="Cachet Medium"/>
          <w:sz w:val="24"/>
          <w:szCs w:val="24"/>
        </w:rPr>
        <w:t>Exhibit Hall</w:t>
      </w:r>
    </w:p>
    <w:p w14:paraId="1B6C197C" w14:textId="77777777" w:rsidR="007C38EB" w:rsidRPr="00B45BA9" w:rsidRDefault="007C38EB" w:rsidP="007C38E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D1A5835" w14:textId="77777777" w:rsidR="007C38EB" w:rsidRPr="00B45BA9" w:rsidRDefault="007C38EB" w:rsidP="007C38E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7:30-8:00 PM</w:t>
      </w:r>
      <w:r w:rsidRPr="00B45BA9">
        <w:rPr>
          <w:rFonts w:ascii="Cachet Std Book" w:hAnsi="Cachet Std Book" w:cs="Cachet Book"/>
          <w:sz w:val="24"/>
          <w:szCs w:val="24"/>
        </w:rPr>
        <w:tab/>
        <w:t>Mandatory Delegation Caucus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D45EA0">
        <w:rPr>
          <w:rFonts w:ascii="Cachet Std Medium" w:hAnsi="Cachet Std Medium" w:cs="Cachet Medium"/>
          <w:sz w:val="24"/>
          <w:szCs w:val="24"/>
        </w:rPr>
        <w:t>Crowne A</w:t>
      </w:r>
    </w:p>
    <w:p w14:paraId="16B69889" w14:textId="0DE79B53" w:rsidR="007C38EB" w:rsidRPr="00B45BA9" w:rsidRDefault="007C38EB" w:rsidP="007C38E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 xml:space="preserve">- Lead Advisors turn in award nominations </w:t>
      </w:r>
      <w:r w:rsidR="00FE0105">
        <w:rPr>
          <w:rFonts w:ascii="Cachet Std Book" w:hAnsi="Cachet Std Book" w:cs="Cachet Book"/>
          <w:sz w:val="24"/>
          <w:szCs w:val="24"/>
        </w:rPr>
        <w:t>online</w:t>
      </w:r>
    </w:p>
    <w:p w14:paraId="76068AD8" w14:textId="77777777" w:rsidR="007C38EB" w:rsidRPr="00B45BA9" w:rsidRDefault="007C38EB" w:rsidP="007C38E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>- Voting Overview</w:t>
      </w:r>
    </w:p>
    <w:p w14:paraId="740980D1" w14:textId="77777777" w:rsidR="007C38EB" w:rsidRPr="00B45BA9" w:rsidRDefault="007C38EB" w:rsidP="007C38EB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>- Fun Time Announcements</w:t>
      </w:r>
    </w:p>
    <w:p w14:paraId="5BB9F665" w14:textId="552DF8A5" w:rsidR="000F5399" w:rsidRDefault="000F5399">
      <w:pPr>
        <w:rPr>
          <w:rFonts w:ascii="Cachet Std Book" w:hAnsi="Cachet Std Book" w:cs="Cachet Book"/>
          <w:sz w:val="24"/>
          <w:szCs w:val="24"/>
        </w:rPr>
      </w:pPr>
    </w:p>
    <w:p w14:paraId="713476AF" w14:textId="77777777" w:rsidR="007C38EB" w:rsidRDefault="007C38EB">
      <w:pPr>
        <w:rPr>
          <w:rFonts w:ascii="Cachet Std Book" w:hAnsi="Cachet Std Book" w:cs="Cachet Book"/>
          <w:sz w:val="24"/>
          <w:szCs w:val="24"/>
        </w:rPr>
      </w:pPr>
    </w:p>
    <w:p w14:paraId="72DE5713" w14:textId="77777777" w:rsidR="007C38EB" w:rsidRDefault="007C38EB">
      <w:pPr>
        <w:rPr>
          <w:rFonts w:ascii="Cachet Std Book" w:hAnsi="Cachet Std Book" w:cs="Cachet Book"/>
          <w:sz w:val="24"/>
          <w:szCs w:val="24"/>
        </w:rPr>
      </w:pPr>
    </w:p>
    <w:p w14:paraId="06974702" w14:textId="77777777" w:rsidR="007C38EB" w:rsidRDefault="007C38EB">
      <w:pPr>
        <w:rPr>
          <w:rFonts w:ascii="Cachet Std Book" w:hAnsi="Cachet Std Book" w:cs="Cachet Book"/>
          <w:sz w:val="24"/>
          <w:szCs w:val="24"/>
        </w:rPr>
      </w:pPr>
    </w:p>
    <w:p w14:paraId="3446E14F" w14:textId="77777777" w:rsidR="007C38EB" w:rsidRDefault="007C38EB">
      <w:pPr>
        <w:rPr>
          <w:rFonts w:ascii="Cachet Std Book" w:hAnsi="Cachet Std Book" w:cs="Cachet Book"/>
          <w:sz w:val="24"/>
          <w:szCs w:val="24"/>
        </w:rPr>
      </w:pPr>
    </w:p>
    <w:p w14:paraId="5D0B4CA6" w14:textId="77777777" w:rsidR="007C38EB" w:rsidRDefault="007C38EB">
      <w:pPr>
        <w:rPr>
          <w:rFonts w:ascii="Cachet Std Book" w:hAnsi="Cachet Std Book" w:cs="Cachet Book"/>
          <w:sz w:val="24"/>
          <w:szCs w:val="24"/>
        </w:rPr>
      </w:pPr>
    </w:p>
    <w:p w14:paraId="29BCA25B" w14:textId="77777777" w:rsidR="007C38EB" w:rsidRDefault="007C38EB">
      <w:pPr>
        <w:rPr>
          <w:rFonts w:ascii="Cachet Std Book" w:hAnsi="Cachet Std Book" w:cs="Cachet Book"/>
          <w:sz w:val="24"/>
          <w:szCs w:val="24"/>
        </w:rPr>
      </w:pPr>
    </w:p>
    <w:p w14:paraId="48F146F8" w14:textId="77777777" w:rsidR="007C38EB" w:rsidRDefault="007C38EB">
      <w:pPr>
        <w:rPr>
          <w:rFonts w:ascii="Cachet Std Book" w:hAnsi="Cachet Std Book" w:cs="Cachet Book"/>
          <w:sz w:val="24"/>
          <w:szCs w:val="24"/>
        </w:rPr>
      </w:pPr>
    </w:p>
    <w:p w14:paraId="2831FFD6" w14:textId="77777777" w:rsidR="00566876" w:rsidRDefault="00566876">
      <w:pPr>
        <w:rPr>
          <w:rFonts w:ascii="Cachet Std Book" w:hAnsi="Cachet Std Book" w:cs="Cachet Book"/>
          <w:sz w:val="24"/>
          <w:szCs w:val="24"/>
        </w:rPr>
      </w:pPr>
    </w:p>
    <w:p w14:paraId="5FB14286" w14:textId="77777777" w:rsidR="007C38EB" w:rsidRPr="00B45BA9" w:rsidRDefault="007C38EB">
      <w:pPr>
        <w:rPr>
          <w:rFonts w:ascii="Cachet Std Book" w:hAnsi="Cachet Std Book" w:cs="Cachet Book"/>
          <w:sz w:val="24"/>
          <w:szCs w:val="24"/>
        </w:rPr>
      </w:pPr>
    </w:p>
    <w:p w14:paraId="7853628C" w14:textId="7025627E" w:rsidR="000F5399" w:rsidRPr="005224F1" w:rsidRDefault="008E01FA" w:rsidP="005224F1">
      <w:pPr>
        <w:rPr>
          <w:rFonts w:ascii="Cachet Std Bold" w:hAnsi="Cachet Std Bold" w:cs="Cachet Medium"/>
          <w:sz w:val="28"/>
          <w:szCs w:val="28"/>
        </w:rPr>
      </w:pPr>
      <w:r w:rsidRPr="005700DF">
        <w:rPr>
          <w:rFonts w:ascii="Cachet Std Bold" w:hAnsi="Cachet Std Bold" w:cs="Cachet Medium"/>
          <w:sz w:val="28"/>
          <w:szCs w:val="28"/>
        </w:rPr>
        <w:lastRenderedPageBreak/>
        <w:t xml:space="preserve">MONDAY, MARCH </w:t>
      </w:r>
      <w:r w:rsidR="005700DF">
        <w:rPr>
          <w:rFonts w:ascii="Cachet Std Bold" w:hAnsi="Cachet Std Bold" w:cs="Cachet Medium"/>
          <w:sz w:val="28"/>
          <w:szCs w:val="28"/>
        </w:rPr>
        <w:t>1</w:t>
      </w:r>
      <w:r w:rsidR="00BA2C9B">
        <w:rPr>
          <w:rFonts w:ascii="Cachet Std Bold" w:hAnsi="Cachet Std Bold" w:cs="Cachet Medium"/>
          <w:sz w:val="28"/>
          <w:szCs w:val="28"/>
        </w:rPr>
        <w:t>8</w:t>
      </w:r>
      <w:r w:rsidR="005700DF" w:rsidRPr="005700DF">
        <w:rPr>
          <w:rFonts w:ascii="Cachet Std Bold" w:hAnsi="Cachet Std Bold" w:cs="Cachet Medium"/>
          <w:sz w:val="28"/>
          <w:szCs w:val="28"/>
          <w:vertAlign w:val="superscript"/>
        </w:rPr>
        <w:t>th</w:t>
      </w:r>
      <w:r w:rsidRPr="005700DF">
        <w:rPr>
          <w:rFonts w:ascii="Cachet Std Bold" w:hAnsi="Cachet Std Bold" w:cs="Cachet Medium"/>
          <w:sz w:val="28"/>
          <w:szCs w:val="28"/>
          <w:vertAlign w:val="superscript"/>
        </w:rPr>
        <w:t xml:space="preserve"> </w:t>
      </w:r>
      <w:r w:rsidRPr="005700DF">
        <w:rPr>
          <w:rFonts w:ascii="Cachet Std Bold" w:hAnsi="Cachet Std Bold" w:cs="Cachet Medium"/>
          <w:sz w:val="28"/>
          <w:szCs w:val="28"/>
        </w:rPr>
        <w:t>(CONTINUED)</w:t>
      </w:r>
    </w:p>
    <w:p w14:paraId="2A978C05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12E35943" w14:textId="77777777" w:rsidR="000F5399" w:rsidRPr="00B45BA9" w:rsidRDefault="008E01FA">
      <w:pPr>
        <w:tabs>
          <w:tab w:val="left" w:pos="2600"/>
          <w:tab w:val="right" w:pos="10000"/>
        </w:tabs>
        <w:ind w:left="17" w:hangingChars="7" w:hanging="17"/>
        <w:jc w:val="center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>***Lead Advisor must confirm 100% attendance with Y-Staff to be eligible for Premier Delegation***</w:t>
      </w:r>
    </w:p>
    <w:p w14:paraId="36E410B8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6662313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8:00-9:30 PM</w:t>
      </w:r>
      <w:r w:rsidRPr="00B45BA9">
        <w:rPr>
          <w:rFonts w:ascii="Cachet Std Book" w:hAnsi="Cachet Std Book" w:cs="Cachet Book"/>
          <w:sz w:val="24"/>
          <w:szCs w:val="24"/>
        </w:rPr>
        <w:tab/>
        <w:t>FUN Time</w:t>
      </w:r>
    </w:p>
    <w:p w14:paraId="60070B08" w14:textId="0ED40BB1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Silent Disco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D45EA0">
        <w:rPr>
          <w:rFonts w:ascii="Cachet Std Medium" w:hAnsi="Cachet Std Medium" w:cs="Cachet Medium"/>
          <w:sz w:val="24"/>
          <w:szCs w:val="24"/>
        </w:rPr>
        <w:t>Crowne A</w:t>
      </w:r>
    </w:p>
    <w:p w14:paraId="093F1C02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Chill/Game Room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D45EA0">
        <w:rPr>
          <w:rFonts w:ascii="Cachet Std Medium" w:hAnsi="Cachet Std Medium" w:cs="Cachet Medium"/>
          <w:sz w:val="24"/>
          <w:szCs w:val="24"/>
        </w:rPr>
        <w:t>Crowne B</w:t>
      </w:r>
    </w:p>
    <w:p w14:paraId="552233FE" w14:textId="4C52BDA6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Movie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D45EA0">
        <w:rPr>
          <w:rFonts w:ascii="Cachet Std Medium" w:hAnsi="Cachet Std Medium" w:cs="Cachet Medium"/>
          <w:sz w:val="24"/>
          <w:szCs w:val="24"/>
        </w:rPr>
        <w:t>Oldham</w:t>
      </w:r>
    </w:p>
    <w:p w14:paraId="1C318B1D" w14:textId="3BBA51E5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</w:t>
      </w:r>
      <w:proofErr w:type="spellStart"/>
      <w:r w:rsidRPr="00B45BA9">
        <w:rPr>
          <w:rFonts w:ascii="Cachet Std Book" w:hAnsi="Cachet Std Book" w:cs="Cachet Book"/>
          <w:sz w:val="24"/>
          <w:szCs w:val="24"/>
        </w:rPr>
        <w:t>GaGa</w:t>
      </w:r>
      <w:proofErr w:type="spellEnd"/>
      <w:r w:rsidRPr="00B45BA9">
        <w:rPr>
          <w:rFonts w:ascii="Cachet Std Book" w:hAnsi="Cachet Std Book" w:cs="Cachet Book"/>
          <w:sz w:val="24"/>
          <w:szCs w:val="24"/>
        </w:rPr>
        <w:tab/>
      </w:r>
      <w:r w:rsidR="001754B6" w:rsidRPr="00D45EA0">
        <w:rPr>
          <w:rFonts w:ascii="Cachet Std Medium" w:hAnsi="Cachet Std Medium" w:cs="Cachet Medium"/>
          <w:sz w:val="24"/>
          <w:szCs w:val="24"/>
        </w:rPr>
        <w:t>Elliott</w:t>
      </w:r>
    </w:p>
    <w:p w14:paraId="33B2AA5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Talent Stage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D45EA0">
        <w:rPr>
          <w:rFonts w:ascii="Cachet Std Medium" w:hAnsi="Cachet Std Medium" w:cs="Cachet Medium"/>
          <w:sz w:val="24"/>
          <w:szCs w:val="24"/>
        </w:rPr>
        <w:t>Crowne C</w:t>
      </w:r>
    </w:p>
    <w:p w14:paraId="683D4DB4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International Affairs Special Session </w:t>
      </w:r>
      <w:r w:rsidRPr="00B45BA9">
        <w:rPr>
          <w:rFonts w:ascii="Cachet Std Book" w:hAnsi="Cachet Std Book" w:cs="Cachet Book"/>
          <w:sz w:val="21"/>
          <w:szCs w:val="21"/>
        </w:rPr>
        <w:t>(Presiding Officers ONLY)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236D76" w:rsidRPr="00D45EA0">
        <w:rPr>
          <w:rFonts w:ascii="Cachet Std Medium" w:hAnsi="Cachet Std Medium" w:cs="Cachet Medium"/>
          <w:sz w:val="24"/>
          <w:szCs w:val="24"/>
        </w:rPr>
        <w:t>Knox</w:t>
      </w:r>
    </w:p>
    <w:p w14:paraId="12DACF88" w14:textId="0E21D9E5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- </w:t>
      </w:r>
      <w:r w:rsidR="001754B6" w:rsidRPr="00B45BA9">
        <w:rPr>
          <w:rFonts w:ascii="Cachet Std Book" w:hAnsi="Cachet Std Book" w:cs="Cachet Book"/>
          <w:sz w:val="24"/>
          <w:szCs w:val="24"/>
        </w:rPr>
        <w:t>Quiet Room</w:t>
      </w:r>
      <w:r w:rsidR="001754B6" w:rsidRPr="00B45BA9">
        <w:rPr>
          <w:rFonts w:ascii="Cachet Std Book" w:hAnsi="Cachet Std Book" w:cs="Cachet Book"/>
          <w:sz w:val="24"/>
          <w:szCs w:val="24"/>
        </w:rPr>
        <w:tab/>
      </w:r>
      <w:r w:rsidR="00236D76" w:rsidRPr="00D45EA0">
        <w:rPr>
          <w:rFonts w:ascii="Cachet Std Medium" w:hAnsi="Cachet Std Medium" w:cs="Cachet Medium"/>
          <w:sz w:val="24"/>
          <w:szCs w:val="24"/>
        </w:rPr>
        <w:t>Grant</w:t>
      </w:r>
    </w:p>
    <w:p w14:paraId="6F583F6A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2785A964" w14:textId="39CCC1F3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9:30-10:00 PM</w:t>
      </w:r>
      <w:r w:rsidRPr="00B45BA9">
        <w:rPr>
          <w:rFonts w:ascii="Cachet Std Book" w:hAnsi="Cachet Std Book" w:cs="Cachet Book"/>
          <w:sz w:val="24"/>
          <w:szCs w:val="24"/>
        </w:rPr>
        <w:tab/>
        <w:t>Closing Program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D45EA0">
        <w:rPr>
          <w:rFonts w:ascii="Cachet Std Medium" w:hAnsi="Cachet Std Medium" w:cs="Cachet Medium"/>
          <w:sz w:val="24"/>
          <w:szCs w:val="24"/>
        </w:rPr>
        <w:t xml:space="preserve">Crowne </w:t>
      </w:r>
      <w:r w:rsidR="00D45EA0">
        <w:rPr>
          <w:rFonts w:ascii="Cachet Std Medium" w:hAnsi="Cachet Std Medium" w:cs="Cachet Medium"/>
          <w:sz w:val="24"/>
          <w:szCs w:val="24"/>
        </w:rPr>
        <w:t>A</w:t>
      </w:r>
    </w:p>
    <w:p w14:paraId="4DC019C0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Secretary General’s Choice Resolution Announced</w:t>
      </w:r>
    </w:p>
    <w:p w14:paraId="5DA8ABF9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Final Candidates Announced</w:t>
      </w:r>
    </w:p>
    <w:p w14:paraId="2ADA4567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Closing Thoughts</w:t>
      </w:r>
    </w:p>
    <w:p w14:paraId="12A54102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68BBB33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10:00-10:30 PM</w:t>
      </w:r>
      <w:r w:rsidRPr="00B45BA9">
        <w:rPr>
          <w:rFonts w:ascii="Cachet Std Book" w:hAnsi="Cachet Std Book" w:cs="Cachet Book"/>
          <w:sz w:val="24"/>
          <w:szCs w:val="24"/>
        </w:rPr>
        <w:tab/>
        <w:t>Delegation Meetings in assigned rooms (Optional)</w:t>
      </w:r>
    </w:p>
    <w:p w14:paraId="03D7BF8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>Security Council Meeting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D45EA0">
        <w:rPr>
          <w:rFonts w:ascii="Cachet Std Medium" w:hAnsi="Cachet Std Medium" w:cs="Cachet Medium"/>
          <w:sz w:val="24"/>
          <w:szCs w:val="24"/>
        </w:rPr>
        <w:t>Elliott</w:t>
      </w:r>
    </w:p>
    <w:p w14:paraId="06DBFA90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</w:p>
    <w:p w14:paraId="4028093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10:30 PM</w:t>
      </w:r>
      <w:r w:rsidRPr="00B45BA9">
        <w:rPr>
          <w:rFonts w:ascii="Cachet Std Book" w:hAnsi="Cachet Std Book" w:cs="Cachet Book"/>
          <w:sz w:val="24"/>
          <w:szCs w:val="24"/>
        </w:rPr>
        <w:tab/>
        <w:t>Curfew begins</w:t>
      </w:r>
    </w:p>
    <w:p w14:paraId="5AF6E8A2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4D4784A3" w14:textId="77777777" w:rsidR="000F5399" w:rsidRPr="00B45BA9" w:rsidRDefault="008E01FA">
      <w:pPr>
        <w:tabs>
          <w:tab w:val="left" w:pos="2600"/>
          <w:tab w:val="right" w:pos="10000"/>
        </w:tabs>
        <w:ind w:left="14" w:hangingChars="6" w:hanging="14"/>
        <w:jc w:val="center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>** Students should head straight to their assigned sleeping rooms once out of meetings, curfew begins immediately**</w:t>
      </w:r>
    </w:p>
    <w:p w14:paraId="4BB84FBC" w14:textId="77777777" w:rsidR="000F5399" w:rsidRPr="00B45BA9" w:rsidRDefault="008E01FA">
      <w:pPr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br w:type="page"/>
      </w:r>
    </w:p>
    <w:p w14:paraId="78D7B610" w14:textId="7584FBB4" w:rsidR="000F5399" w:rsidRPr="005700DF" w:rsidRDefault="008E01FA">
      <w:pPr>
        <w:tabs>
          <w:tab w:val="left" w:pos="2600"/>
        </w:tabs>
        <w:rPr>
          <w:rFonts w:ascii="Cachet Std Bold" w:hAnsi="Cachet Std Bold" w:cs="Cachet Medium"/>
          <w:sz w:val="28"/>
          <w:szCs w:val="28"/>
        </w:rPr>
      </w:pPr>
      <w:r w:rsidRPr="005700DF">
        <w:rPr>
          <w:rFonts w:ascii="Cachet Std Bold" w:hAnsi="Cachet Std Bold" w:cs="Cachet Medium"/>
          <w:sz w:val="28"/>
          <w:szCs w:val="28"/>
        </w:rPr>
        <w:lastRenderedPageBreak/>
        <w:t xml:space="preserve">TUESDAY, MARCH </w:t>
      </w:r>
      <w:r w:rsidR="005700DF" w:rsidRPr="005700DF">
        <w:rPr>
          <w:rFonts w:ascii="Cachet Std Bold" w:hAnsi="Cachet Std Bold" w:cs="Cachet Medium"/>
          <w:sz w:val="28"/>
          <w:szCs w:val="28"/>
        </w:rPr>
        <w:t>1</w:t>
      </w:r>
      <w:r w:rsidR="00BA2C9B">
        <w:rPr>
          <w:rFonts w:ascii="Cachet Std Bold" w:hAnsi="Cachet Std Bold" w:cs="Cachet Medium"/>
          <w:sz w:val="28"/>
          <w:szCs w:val="28"/>
        </w:rPr>
        <w:t>9</w:t>
      </w:r>
      <w:r w:rsidR="005700DF" w:rsidRPr="005700DF">
        <w:rPr>
          <w:rFonts w:ascii="Cachet Std Bold" w:hAnsi="Cachet Std Bold" w:cs="Cachet Medium"/>
          <w:sz w:val="28"/>
          <w:szCs w:val="28"/>
          <w:vertAlign w:val="superscript"/>
        </w:rPr>
        <w:t>th</w:t>
      </w:r>
      <w:r w:rsidR="005700DF" w:rsidRPr="005700DF">
        <w:rPr>
          <w:rFonts w:ascii="Cachet Std Bold" w:hAnsi="Cachet Std Bold" w:cs="Cachet Medium"/>
          <w:sz w:val="28"/>
          <w:szCs w:val="28"/>
        </w:rPr>
        <w:t xml:space="preserve"> </w:t>
      </w:r>
      <w:r w:rsidR="00A25FE4" w:rsidRPr="005700DF">
        <w:rPr>
          <w:rFonts w:ascii="Cachet Std Bold" w:hAnsi="Cachet Std Bold" w:cs="Cachet Medium"/>
          <w:sz w:val="28"/>
          <w:szCs w:val="28"/>
        </w:rPr>
        <w:t xml:space="preserve"> </w:t>
      </w:r>
      <w:r w:rsidRPr="005700DF">
        <w:rPr>
          <w:rFonts w:ascii="Cachet Std Bold" w:hAnsi="Cachet Std Bold" w:cs="Cachet Medium"/>
          <w:sz w:val="28"/>
          <w:szCs w:val="28"/>
        </w:rPr>
        <w:t xml:space="preserve"> </w:t>
      </w:r>
    </w:p>
    <w:p w14:paraId="06706AB1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21B9CAEA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7:30 AM</w:t>
      </w:r>
      <w:r w:rsidRPr="00B45BA9">
        <w:rPr>
          <w:rFonts w:ascii="Cachet Std Book" w:hAnsi="Cachet Std Book" w:cs="Cachet Book"/>
          <w:sz w:val="24"/>
          <w:szCs w:val="24"/>
        </w:rPr>
        <w:tab/>
        <w:t>Room curfew ends.</w:t>
      </w:r>
    </w:p>
    <w:p w14:paraId="6FAA38D7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70537508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7:30-8:30 AM</w:t>
      </w:r>
      <w:r w:rsidRPr="00B45BA9">
        <w:rPr>
          <w:rFonts w:ascii="Cachet Std Book" w:hAnsi="Cachet Std Book" w:cs="Cachet Book"/>
          <w:sz w:val="24"/>
          <w:szCs w:val="24"/>
        </w:rPr>
        <w:tab/>
        <w:t xml:space="preserve">All Students Breakfast </w:t>
      </w:r>
      <w:r w:rsidRPr="00B45BA9">
        <w:rPr>
          <w:rFonts w:ascii="Cachet Std Book" w:hAnsi="Cachet Std Book" w:cs="Cachet Book"/>
          <w:i/>
          <w:iCs/>
          <w:sz w:val="24"/>
          <w:szCs w:val="24"/>
        </w:rPr>
        <w:t>(Provided by the Y)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Pr="00A25FE4">
        <w:rPr>
          <w:rFonts w:ascii="Cachet Std Medium" w:hAnsi="Cachet Std Medium" w:cs="Cachet Medium"/>
          <w:sz w:val="24"/>
          <w:szCs w:val="24"/>
        </w:rPr>
        <w:t>Exhibit Hall</w:t>
      </w:r>
    </w:p>
    <w:p w14:paraId="4CBDA78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Medium"/>
          <w:sz w:val="24"/>
          <w:szCs w:val="24"/>
        </w:rPr>
        <w:tab/>
      </w:r>
      <w:r w:rsidRPr="00B45BA9">
        <w:rPr>
          <w:rFonts w:ascii="Cachet Std Book" w:hAnsi="Cachet Std Book" w:cs="Cachet Medium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>- Students can eat in Crowne B, Crowne C, or Exhibit Hall</w:t>
      </w:r>
    </w:p>
    <w:p w14:paraId="22D07DA6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33710519" w14:textId="28E89A3B" w:rsidR="000F5399" w:rsidRPr="00B45BA9" w:rsidRDefault="00350F88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Medium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7:30-8:30 AM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  <w:t xml:space="preserve">Advisor Breakfast </w:t>
      </w:r>
      <w:r w:rsidR="008E01FA" w:rsidRPr="00B45BA9">
        <w:rPr>
          <w:rFonts w:ascii="Cachet Std Book" w:hAnsi="Cachet Std Book" w:cs="Cachet Book"/>
          <w:i/>
          <w:iCs/>
          <w:sz w:val="24"/>
          <w:szCs w:val="24"/>
        </w:rPr>
        <w:t>(Provided by the Y)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</w:r>
      <w:r w:rsidR="00E7190A">
        <w:rPr>
          <w:rFonts w:ascii="Cachet Std Medium" w:hAnsi="Cachet Std Medium" w:cs="Cachet Medium"/>
          <w:sz w:val="24"/>
          <w:szCs w:val="24"/>
        </w:rPr>
        <w:t>Whitley</w:t>
      </w:r>
    </w:p>
    <w:p w14:paraId="43CD3203" w14:textId="77777777" w:rsidR="000F5399" w:rsidRPr="00B45BA9" w:rsidRDefault="000F5399" w:rsidP="00E7190A">
      <w:pPr>
        <w:tabs>
          <w:tab w:val="left" w:pos="2600"/>
          <w:tab w:val="right" w:pos="10000"/>
        </w:tabs>
        <w:rPr>
          <w:rFonts w:ascii="Cachet Std Book" w:hAnsi="Cachet Std Book" w:cs="Cachet Book"/>
          <w:sz w:val="24"/>
          <w:szCs w:val="24"/>
        </w:rPr>
      </w:pPr>
    </w:p>
    <w:p w14:paraId="32048804" w14:textId="77777777" w:rsidR="000F5399" w:rsidRPr="00B45BA9" w:rsidRDefault="00236D76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8:30-10:3</w:t>
      </w:r>
      <w:r w:rsidR="008E01FA" w:rsidRPr="00B45BA9">
        <w:rPr>
          <w:rFonts w:ascii="Cachet Std Book" w:hAnsi="Cachet Std Book" w:cs="Cachet Book"/>
          <w:sz w:val="24"/>
          <w:szCs w:val="24"/>
        </w:rPr>
        <w:t>0 AM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  <w:t>Closing Session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</w:r>
      <w:r w:rsidR="008E01FA" w:rsidRPr="00A25FE4">
        <w:rPr>
          <w:rFonts w:ascii="Cachet Std Medium" w:hAnsi="Cachet Std Medium" w:cs="Cachet Medium"/>
          <w:sz w:val="24"/>
          <w:szCs w:val="24"/>
        </w:rPr>
        <w:t>Crowne Ballroom</w:t>
      </w:r>
    </w:p>
    <w:p w14:paraId="72E2BCA5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Final look at Candidates</w:t>
      </w:r>
    </w:p>
    <w:p w14:paraId="7F6BF2CF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Voting</w:t>
      </w:r>
    </w:p>
    <w:p w14:paraId="6B4EEC8D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Secretary General’s Agenda and Summary of Action</w:t>
      </w:r>
    </w:p>
    <w:p w14:paraId="4DD5D914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Security Council Report</w:t>
      </w:r>
    </w:p>
    <w:p w14:paraId="1FF5B7D9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Final General Assembly Debate: Secretary General’s Choice Resolution</w:t>
      </w:r>
    </w:p>
    <w:p w14:paraId="309AC2AB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Awards and Recognition</w:t>
      </w:r>
    </w:p>
    <w:p w14:paraId="3C2AF4DC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Secretary General’s Closing Address</w:t>
      </w:r>
    </w:p>
    <w:p w14:paraId="5700747C" w14:textId="77777777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</w:r>
      <w:r w:rsidRPr="00B45BA9">
        <w:rPr>
          <w:rFonts w:ascii="Cachet Std Book" w:hAnsi="Cachet Std Book" w:cs="Cachet Book"/>
          <w:sz w:val="24"/>
          <w:szCs w:val="24"/>
        </w:rPr>
        <w:tab/>
        <w:t>- Election results</w:t>
      </w:r>
    </w:p>
    <w:p w14:paraId="4781ADB6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p w14:paraId="54F1F1D6" w14:textId="425235EF" w:rsidR="000F5399" w:rsidRPr="00B45BA9" w:rsidRDefault="00236D76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>10:40</w:t>
      </w:r>
      <w:r w:rsidR="008E01FA" w:rsidRPr="00B45BA9">
        <w:rPr>
          <w:rFonts w:ascii="Cachet Std Book" w:hAnsi="Cachet Std Book" w:cs="Cachet Book"/>
          <w:sz w:val="24"/>
          <w:szCs w:val="24"/>
        </w:rPr>
        <w:t xml:space="preserve"> AM</w:t>
      </w:r>
      <w:r w:rsidR="008E01FA" w:rsidRPr="00B45BA9">
        <w:rPr>
          <w:rFonts w:ascii="Cachet Std Book" w:hAnsi="Cachet Std Book" w:cs="Cachet Book"/>
          <w:sz w:val="24"/>
          <w:szCs w:val="24"/>
        </w:rPr>
        <w:tab/>
        <w:t>202</w:t>
      </w:r>
      <w:r w:rsidR="00E7190A">
        <w:rPr>
          <w:rFonts w:ascii="Cachet Std Book" w:hAnsi="Cachet Std Book" w:cs="Cachet Book"/>
          <w:sz w:val="24"/>
          <w:szCs w:val="24"/>
        </w:rPr>
        <w:t>4</w:t>
      </w:r>
      <w:r w:rsidR="008E01FA" w:rsidRPr="00B45BA9">
        <w:rPr>
          <w:rFonts w:ascii="Cachet Std Book" w:hAnsi="Cachet Std Book" w:cs="Cachet Book"/>
          <w:sz w:val="24"/>
          <w:szCs w:val="24"/>
        </w:rPr>
        <w:t xml:space="preserve"> Secretary General Adjourns Conference</w:t>
      </w:r>
    </w:p>
    <w:p w14:paraId="60D78CF6" w14:textId="017DC44D" w:rsidR="000F5399" w:rsidRPr="00B45BA9" w:rsidRDefault="008E01FA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  <w:r w:rsidRPr="00B45BA9">
        <w:rPr>
          <w:rFonts w:ascii="Cachet Std Book" w:hAnsi="Cachet Std Book" w:cs="Cachet Book"/>
          <w:sz w:val="24"/>
          <w:szCs w:val="24"/>
        </w:rPr>
        <w:tab/>
        <w:t>202</w:t>
      </w:r>
      <w:r w:rsidR="00E7190A">
        <w:rPr>
          <w:rFonts w:ascii="Cachet Std Book" w:hAnsi="Cachet Std Book" w:cs="Cachet Book"/>
          <w:sz w:val="24"/>
          <w:szCs w:val="24"/>
        </w:rPr>
        <w:t>5</w:t>
      </w:r>
      <w:r w:rsidRPr="00B45BA9">
        <w:rPr>
          <w:rFonts w:ascii="Cachet Std Book" w:hAnsi="Cachet Std Book" w:cs="Cachet Book"/>
          <w:sz w:val="24"/>
          <w:szCs w:val="24"/>
        </w:rPr>
        <w:t xml:space="preserve"> New Presiding Officer Meeting</w:t>
      </w:r>
      <w:r w:rsidRPr="00B45BA9">
        <w:rPr>
          <w:rFonts w:ascii="Cachet Std Book" w:hAnsi="Cachet Std Book" w:cs="Cachet Book"/>
          <w:sz w:val="24"/>
          <w:szCs w:val="24"/>
        </w:rPr>
        <w:tab/>
      </w:r>
      <w:r w:rsidR="00236D76" w:rsidRPr="00A25FE4">
        <w:rPr>
          <w:rFonts w:ascii="Cachet Std Medium" w:hAnsi="Cachet Std Medium" w:cs="Cachet Medium"/>
          <w:sz w:val="24"/>
          <w:szCs w:val="24"/>
        </w:rPr>
        <w:t>Knox</w:t>
      </w:r>
    </w:p>
    <w:p w14:paraId="707B35A9" w14:textId="77777777" w:rsidR="000F5399" w:rsidRPr="00B45BA9" w:rsidRDefault="000F5399" w:rsidP="00E0103D">
      <w:pPr>
        <w:tabs>
          <w:tab w:val="left" w:pos="2600"/>
          <w:tab w:val="right" w:pos="10000"/>
        </w:tabs>
        <w:rPr>
          <w:rFonts w:ascii="Cachet Std Book" w:hAnsi="Cachet Std Book" w:cs="Cachet Book"/>
          <w:sz w:val="24"/>
          <w:szCs w:val="24"/>
        </w:rPr>
      </w:pPr>
    </w:p>
    <w:p w14:paraId="41C687B6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0F5399" w:rsidRPr="00B45BA9" w14:paraId="5A4EE8AE" w14:textId="77777777">
        <w:trPr>
          <w:trHeight w:val="605"/>
        </w:trPr>
        <w:tc>
          <w:tcPr>
            <w:tcW w:w="10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511992" w14:textId="77777777" w:rsidR="000F5399" w:rsidRPr="00A25FE4" w:rsidRDefault="008E01FA">
            <w:pPr>
              <w:tabs>
                <w:tab w:val="left" w:pos="2600"/>
                <w:tab w:val="right" w:pos="10000"/>
              </w:tabs>
              <w:jc w:val="center"/>
              <w:rPr>
                <w:rFonts w:ascii="Cachet Std Bold" w:hAnsi="Cachet Std Bold" w:cs="Cachet Book"/>
                <w:sz w:val="24"/>
                <w:szCs w:val="24"/>
              </w:rPr>
            </w:pPr>
            <w:r w:rsidRPr="00A25FE4">
              <w:rPr>
                <w:rFonts w:ascii="Cachet Std Bold" w:hAnsi="Cachet Std Bold" w:cs="Cachet Medium"/>
                <w:sz w:val="36"/>
                <w:szCs w:val="36"/>
              </w:rPr>
              <w:t>Have a safe trip home!</w:t>
            </w:r>
          </w:p>
        </w:tc>
      </w:tr>
      <w:tr w:rsidR="000F5399" w:rsidRPr="00B45BA9" w14:paraId="001E8B17" w14:textId="77777777">
        <w:trPr>
          <w:trHeight w:val="682"/>
        </w:trPr>
        <w:tc>
          <w:tcPr>
            <w:tcW w:w="10682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04131C1" w14:textId="1128858D" w:rsidR="000F5399" w:rsidRPr="00A25FE4" w:rsidRDefault="008E01FA">
            <w:pPr>
              <w:tabs>
                <w:tab w:val="left" w:pos="2600"/>
                <w:tab w:val="right" w:pos="10000"/>
              </w:tabs>
              <w:jc w:val="center"/>
              <w:rPr>
                <w:rFonts w:ascii="Cachet Std Medium" w:hAnsi="Cachet Std Medium" w:cs="Cachet Medium"/>
                <w:sz w:val="24"/>
                <w:szCs w:val="24"/>
              </w:rPr>
            </w:pPr>
            <w:r w:rsidRPr="00A25FE4">
              <w:rPr>
                <w:rFonts w:ascii="Cachet Std Medium" w:hAnsi="Cachet Std Medium" w:cs="Cachet Medium"/>
                <w:sz w:val="36"/>
                <w:szCs w:val="36"/>
              </w:rPr>
              <w:t xml:space="preserve">We hope to see you </w:t>
            </w:r>
            <w:r w:rsidR="00EC51F7">
              <w:rPr>
                <w:rFonts w:ascii="Cachet Std Medium" w:hAnsi="Cachet Std Medium" w:cs="Cachet Medium"/>
                <w:sz w:val="36"/>
                <w:szCs w:val="36"/>
              </w:rPr>
              <w:t xml:space="preserve">in </w:t>
            </w:r>
            <w:r w:rsidRPr="00A25FE4">
              <w:rPr>
                <w:rFonts w:ascii="Cachet Std Medium" w:hAnsi="Cachet Std Medium" w:cs="Cachet Medium"/>
                <w:sz w:val="36"/>
                <w:szCs w:val="36"/>
              </w:rPr>
              <w:t>June at Lindsey Wilson for</w:t>
            </w:r>
          </w:p>
        </w:tc>
      </w:tr>
      <w:tr w:rsidR="000F5399" w:rsidRPr="00B45BA9" w14:paraId="2D7EA3EF" w14:textId="7777777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2ECA99E5" w14:textId="77777777" w:rsidR="000F5399" w:rsidRPr="00A25FE4" w:rsidRDefault="008E01FA">
            <w:pPr>
              <w:tabs>
                <w:tab w:val="left" w:pos="2600"/>
                <w:tab w:val="right" w:pos="10000"/>
              </w:tabs>
              <w:jc w:val="center"/>
              <w:rPr>
                <w:rFonts w:ascii="Cachet Std Bold" w:hAnsi="Cachet Std Bold" w:cs="Cachet Bold"/>
                <w:sz w:val="24"/>
                <w:szCs w:val="24"/>
              </w:rPr>
            </w:pPr>
            <w:r w:rsidRPr="00A25FE4">
              <w:rPr>
                <w:rFonts w:ascii="Cachet Std Bold" w:hAnsi="Cachet Std Bold" w:cs="Cachet Bold"/>
                <w:sz w:val="52"/>
                <w:szCs w:val="52"/>
              </w:rPr>
              <w:t xml:space="preserve">LEADERSHIP TRAINING CONFERENCE | LTC </w:t>
            </w:r>
          </w:p>
        </w:tc>
      </w:tr>
      <w:tr w:rsidR="000F5399" w:rsidRPr="00B45BA9" w14:paraId="464B2AE0" w14:textId="77777777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14:paraId="6E63E376" w14:textId="77777777" w:rsidR="000F5399" w:rsidRPr="00B45BA9" w:rsidRDefault="000F5399" w:rsidP="00E0103D">
            <w:pPr>
              <w:tabs>
                <w:tab w:val="left" w:pos="2600"/>
                <w:tab w:val="right" w:pos="10000"/>
              </w:tabs>
              <w:jc w:val="left"/>
              <w:rPr>
                <w:rFonts w:ascii="Cachet Std Book" w:hAnsi="Cachet Std Book" w:cs="Cachet Medium"/>
                <w:sz w:val="32"/>
                <w:szCs w:val="32"/>
              </w:rPr>
            </w:pPr>
          </w:p>
          <w:p w14:paraId="091A0554" w14:textId="77777777" w:rsidR="000F5399" w:rsidRPr="00B45BA9" w:rsidRDefault="008E01FA">
            <w:pPr>
              <w:tabs>
                <w:tab w:val="left" w:pos="2600"/>
                <w:tab w:val="right" w:pos="10000"/>
              </w:tabs>
              <w:jc w:val="center"/>
              <w:rPr>
                <w:rFonts w:ascii="Cachet Std Book" w:hAnsi="Cachet Std Book" w:cs="Cachet Medium"/>
                <w:sz w:val="32"/>
                <w:szCs w:val="32"/>
              </w:rPr>
            </w:pPr>
            <w:r w:rsidRPr="00B45BA9">
              <w:rPr>
                <w:rFonts w:ascii="Cachet Std Book" w:hAnsi="Cachet Std Book" w:cs="Cachet Medium"/>
                <w:sz w:val="32"/>
                <w:szCs w:val="32"/>
              </w:rPr>
              <w:t>(Check it out on our website at www.kyymca.org/ltc)</w:t>
            </w:r>
          </w:p>
        </w:tc>
      </w:tr>
    </w:tbl>
    <w:p w14:paraId="4CB8B887" w14:textId="77777777" w:rsidR="000F5399" w:rsidRPr="00B45BA9" w:rsidRDefault="000F5399">
      <w:pPr>
        <w:tabs>
          <w:tab w:val="left" w:pos="2600"/>
          <w:tab w:val="right" w:pos="10000"/>
        </w:tabs>
        <w:ind w:left="1999" w:hangingChars="833" w:hanging="1999"/>
        <w:rPr>
          <w:rFonts w:ascii="Cachet Std Book" w:hAnsi="Cachet Std Book" w:cs="Cachet Book"/>
          <w:sz w:val="24"/>
          <w:szCs w:val="24"/>
        </w:rPr>
      </w:pPr>
    </w:p>
    <w:sectPr w:rsidR="000F5399" w:rsidRPr="00B45BA9">
      <w:pgSz w:w="11906" w:h="16838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chet Std Book">
    <w:panose1 w:val="020F0406020004020203"/>
    <w:charset w:val="00"/>
    <w:family w:val="swiss"/>
    <w:notTrueType/>
    <w:pitch w:val="variable"/>
    <w:sig w:usb0="800000AF" w:usb1="4000204A" w:usb2="00000000" w:usb3="00000000" w:csb0="00000001" w:csb1="00000000"/>
  </w:font>
  <w:font w:name="Cachet Medium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Std Bold">
    <w:panose1 w:val="020F0806020004020203"/>
    <w:charset w:val="00"/>
    <w:family w:val="swiss"/>
    <w:notTrueType/>
    <w:pitch w:val="variable"/>
    <w:sig w:usb0="800000AF" w:usb1="4000204A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Std Medium">
    <w:panose1 w:val="020F05030202080209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766075744">
    <w:abstractNumId w:val="9"/>
  </w:num>
  <w:num w:numId="2" w16cid:durableId="878278987">
    <w:abstractNumId w:val="7"/>
  </w:num>
  <w:num w:numId="3" w16cid:durableId="1142387166">
    <w:abstractNumId w:val="6"/>
  </w:num>
  <w:num w:numId="4" w16cid:durableId="298344705">
    <w:abstractNumId w:val="5"/>
  </w:num>
  <w:num w:numId="5" w16cid:durableId="1059013080">
    <w:abstractNumId w:val="4"/>
  </w:num>
  <w:num w:numId="6" w16cid:durableId="1478955899">
    <w:abstractNumId w:val="8"/>
  </w:num>
  <w:num w:numId="7" w16cid:durableId="1326593987">
    <w:abstractNumId w:val="3"/>
  </w:num>
  <w:num w:numId="8" w16cid:durableId="1054353048">
    <w:abstractNumId w:val="2"/>
  </w:num>
  <w:num w:numId="9" w16cid:durableId="1339773222">
    <w:abstractNumId w:val="1"/>
  </w:num>
  <w:num w:numId="10" w16cid:durableId="1137259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12D05"/>
    <w:rsid w:val="00050A31"/>
    <w:rsid w:val="000716D2"/>
    <w:rsid w:val="00071AAB"/>
    <w:rsid w:val="000B5DD8"/>
    <w:rsid w:val="000B76C4"/>
    <w:rsid w:val="000C5610"/>
    <w:rsid w:val="000C5E6F"/>
    <w:rsid w:val="000E6552"/>
    <w:rsid w:val="000F3A4F"/>
    <w:rsid w:val="000F5399"/>
    <w:rsid w:val="000F59AC"/>
    <w:rsid w:val="001364FE"/>
    <w:rsid w:val="001368DD"/>
    <w:rsid w:val="00147DB3"/>
    <w:rsid w:val="001518A5"/>
    <w:rsid w:val="00170095"/>
    <w:rsid w:val="00170E4F"/>
    <w:rsid w:val="001743F4"/>
    <w:rsid w:val="001754B6"/>
    <w:rsid w:val="00187C33"/>
    <w:rsid w:val="001936B7"/>
    <w:rsid w:val="00196AB1"/>
    <w:rsid w:val="00201333"/>
    <w:rsid w:val="00210FA7"/>
    <w:rsid w:val="00216417"/>
    <w:rsid w:val="00233725"/>
    <w:rsid w:val="00236D76"/>
    <w:rsid w:val="0026631D"/>
    <w:rsid w:val="002930B2"/>
    <w:rsid w:val="002C2F53"/>
    <w:rsid w:val="002F674D"/>
    <w:rsid w:val="0033518C"/>
    <w:rsid w:val="003437C2"/>
    <w:rsid w:val="00350F88"/>
    <w:rsid w:val="00377186"/>
    <w:rsid w:val="003A1C03"/>
    <w:rsid w:val="003E6D2F"/>
    <w:rsid w:val="00414627"/>
    <w:rsid w:val="00425D63"/>
    <w:rsid w:val="004517A0"/>
    <w:rsid w:val="004643D8"/>
    <w:rsid w:val="00497C24"/>
    <w:rsid w:val="004C7BA5"/>
    <w:rsid w:val="004E7628"/>
    <w:rsid w:val="004F48F2"/>
    <w:rsid w:val="004F7A19"/>
    <w:rsid w:val="0051395C"/>
    <w:rsid w:val="005149B1"/>
    <w:rsid w:val="005224F1"/>
    <w:rsid w:val="005647F2"/>
    <w:rsid w:val="005662D1"/>
    <w:rsid w:val="00566876"/>
    <w:rsid w:val="005700DF"/>
    <w:rsid w:val="00573A09"/>
    <w:rsid w:val="00596F2A"/>
    <w:rsid w:val="005A4526"/>
    <w:rsid w:val="005A75E8"/>
    <w:rsid w:val="005C1B16"/>
    <w:rsid w:val="005E53D0"/>
    <w:rsid w:val="006002EB"/>
    <w:rsid w:val="006128EF"/>
    <w:rsid w:val="0061431D"/>
    <w:rsid w:val="006264B4"/>
    <w:rsid w:val="00643033"/>
    <w:rsid w:val="00644CC3"/>
    <w:rsid w:val="00656898"/>
    <w:rsid w:val="00661468"/>
    <w:rsid w:val="006649F0"/>
    <w:rsid w:val="0067245D"/>
    <w:rsid w:val="0068470E"/>
    <w:rsid w:val="00695DCD"/>
    <w:rsid w:val="006A05CC"/>
    <w:rsid w:val="006A35A7"/>
    <w:rsid w:val="006A7124"/>
    <w:rsid w:val="00706D0C"/>
    <w:rsid w:val="007152D7"/>
    <w:rsid w:val="00746C14"/>
    <w:rsid w:val="007A669F"/>
    <w:rsid w:val="007C2C59"/>
    <w:rsid w:val="007C38EB"/>
    <w:rsid w:val="00801F23"/>
    <w:rsid w:val="00837632"/>
    <w:rsid w:val="0085640F"/>
    <w:rsid w:val="008567AA"/>
    <w:rsid w:val="00880555"/>
    <w:rsid w:val="00892712"/>
    <w:rsid w:val="008A680A"/>
    <w:rsid w:val="008B0BB0"/>
    <w:rsid w:val="008E01FA"/>
    <w:rsid w:val="008E6C4B"/>
    <w:rsid w:val="008F18C0"/>
    <w:rsid w:val="00907648"/>
    <w:rsid w:val="00924395"/>
    <w:rsid w:val="00930FDE"/>
    <w:rsid w:val="00984C93"/>
    <w:rsid w:val="00987CE1"/>
    <w:rsid w:val="0099405C"/>
    <w:rsid w:val="00997AE1"/>
    <w:rsid w:val="009C600F"/>
    <w:rsid w:val="009D21C7"/>
    <w:rsid w:val="009D3723"/>
    <w:rsid w:val="009E04F2"/>
    <w:rsid w:val="00A03B7B"/>
    <w:rsid w:val="00A200C9"/>
    <w:rsid w:val="00A250D5"/>
    <w:rsid w:val="00A25FE4"/>
    <w:rsid w:val="00A32F56"/>
    <w:rsid w:val="00A359B4"/>
    <w:rsid w:val="00A36028"/>
    <w:rsid w:val="00A91424"/>
    <w:rsid w:val="00AA2C77"/>
    <w:rsid w:val="00AB7238"/>
    <w:rsid w:val="00AC3FB9"/>
    <w:rsid w:val="00AC702A"/>
    <w:rsid w:val="00AD226F"/>
    <w:rsid w:val="00B13A52"/>
    <w:rsid w:val="00B24CF4"/>
    <w:rsid w:val="00B26993"/>
    <w:rsid w:val="00B3529C"/>
    <w:rsid w:val="00B4570C"/>
    <w:rsid w:val="00B45BA9"/>
    <w:rsid w:val="00B5208C"/>
    <w:rsid w:val="00B74876"/>
    <w:rsid w:val="00B95B4F"/>
    <w:rsid w:val="00BA2C9B"/>
    <w:rsid w:val="00BB615D"/>
    <w:rsid w:val="00BB7C2B"/>
    <w:rsid w:val="00BC0C8E"/>
    <w:rsid w:val="00BC1664"/>
    <w:rsid w:val="00BC2546"/>
    <w:rsid w:val="00C05085"/>
    <w:rsid w:val="00C1593D"/>
    <w:rsid w:val="00C56C7E"/>
    <w:rsid w:val="00C776A4"/>
    <w:rsid w:val="00C81AA0"/>
    <w:rsid w:val="00C82028"/>
    <w:rsid w:val="00CA2C6C"/>
    <w:rsid w:val="00CC0600"/>
    <w:rsid w:val="00CC78AC"/>
    <w:rsid w:val="00CF15EB"/>
    <w:rsid w:val="00CF7953"/>
    <w:rsid w:val="00D07232"/>
    <w:rsid w:val="00D10245"/>
    <w:rsid w:val="00D21BDD"/>
    <w:rsid w:val="00D45EA0"/>
    <w:rsid w:val="00D47124"/>
    <w:rsid w:val="00D65F07"/>
    <w:rsid w:val="00D92BB7"/>
    <w:rsid w:val="00DC76D2"/>
    <w:rsid w:val="00DD30ED"/>
    <w:rsid w:val="00E0103D"/>
    <w:rsid w:val="00E4581C"/>
    <w:rsid w:val="00E64C21"/>
    <w:rsid w:val="00E7190A"/>
    <w:rsid w:val="00EC24C6"/>
    <w:rsid w:val="00EC51F7"/>
    <w:rsid w:val="00ED662B"/>
    <w:rsid w:val="00EF2933"/>
    <w:rsid w:val="00F05146"/>
    <w:rsid w:val="00F1115D"/>
    <w:rsid w:val="00F11E62"/>
    <w:rsid w:val="00F3513C"/>
    <w:rsid w:val="00F465C5"/>
    <w:rsid w:val="00F5180D"/>
    <w:rsid w:val="00F51B21"/>
    <w:rsid w:val="00F51D87"/>
    <w:rsid w:val="00F706D6"/>
    <w:rsid w:val="00F8455C"/>
    <w:rsid w:val="00FE0105"/>
    <w:rsid w:val="00FE3175"/>
    <w:rsid w:val="014C51E8"/>
    <w:rsid w:val="043553B6"/>
    <w:rsid w:val="04A80E11"/>
    <w:rsid w:val="04FF2BF8"/>
    <w:rsid w:val="064C15F1"/>
    <w:rsid w:val="091B2DE2"/>
    <w:rsid w:val="097D1A3A"/>
    <w:rsid w:val="0AB85257"/>
    <w:rsid w:val="0B8D21FE"/>
    <w:rsid w:val="0BAC0B89"/>
    <w:rsid w:val="0BB87FE9"/>
    <w:rsid w:val="0EB0407F"/>
    <w:rsid w:val="10BD2A73"/>
    <w:rsid w:val="12FB2C35"/>
    <w:rsid w:val="140B464A"/>
    <w:rsid w:val="15520C3C"/>
    <w:rsid w:val="1724169C"/>
    <w:rsid w:val="1EFF4DAB"/>
    <w:rsid w:val="1F2E3D39"/>
    <w:rsid w:val="20033076"/>
    <w:rsid w:val="21531307"/>
    <w:rsid w:val="22C478DC"/>
    <w:rsid w:val="24FF528C"/>
    <w:rsid w:val="25D424CD"/>
    <w:rsid w:val="26BF71FD"/>
    <w:rsid w:val="270532DE"/>
    <w:rsid w:val="27074D51"/>
    <w:rsid w:val="27A86BBC"/>
    <w:rsid w:val="27BA0A6C"/>
    <w:rsid w:val="28610131"/>
    <w:rsid w:val="29730EAB"/>
    <w:rsid w:val="297974EE"/>
    <w:rsid w:val="2FD41817"/>
    <w:rsid w:val="2FEC1210"/>
    <w:rsid w:val="30F45646"/>
    <w:rsid w:val="33346D74"/>
    <w:rsid w:val="339B2007"/>
    <w:rsid w:val="35F971A6"/>
    <w:rsid w:val="38BF5D4F"/>
    <w:rsid w:val="3D5A2124"/>
    <w:rsid w:val="3F450A17"/>
    <w:rsid w:val="3F7B1C5C"/>
    <w:rsid w:val="402F2358"/>
    <w:rsid w:val="407F391E"/>
    <w:rsid w:val="41A90314"/>
    <w:rsid w:val="43715901"/>
    <w:rsid w:val="456D3FD7"/>
    <w:rsid w:val="4629258A"/>
    <w:rsid w:val="4837341E"/>
    <w:rsid w:val="49366D6C"/>
    <w:rsid w:val="4B463434"/>
    <w:rsid w:val="4C3B481A"/>
    <w:rsid w:val="4EF57C42"/>
    <w:rsid w:val="50912D05"/>
    <w:rsid w:val="526E11F2"/>
    <w:rsid w:val="52817153"/>
    <w:rsid w:val="55234D2A"/>
    <w:rsid w:val="55A53521"/>
    <w:rsid w:val="55AB702A"/>
    <w:rsid w:val="56A64A71"/>
    <w:rsid w:val="57BA6F6F"/>
    <w:rsid w:val="5BA26143"/>
    <w:rsid w:val="5C2C35EF"/>
    <w:rsid w:val="5C2F0BF4"/>
    <w:rsid w:val="5C7A36E7"/>
    <w:rsid w:val="5F320DB9"/>
    <w:rsid w:val="60454C9A"/>
    <w:rsid w:val="63377F9B"/>
    <w:rsid w:val="67EC2FBF"/>
    <w:rsid w:val="68B70A9D"/>
    <w:rsid w:val="694D3B86"/>
    <w:rsid w:val="69CB7AD9"/>
    <w:rsid w:val="6A7C018E"/>
    <w:rsid w:val="6B9B0709"/>
    <w:rsid w:val="6BF6166C"/>
    <w:rsid w:val="6C5D56EC"/>
    <w:rsid w:val="6C6819F2"/>
    <w:rsid w:val="6DC50350"/>
    <w:rsid w:val="6EF946EB"/>
    <w:rsid w:val="6F6E2AD8"/>
    <w:rsid w:val="701B0AB6"/>
    <w:rsid w:val="70513ACE"/>
    <w:rsid w:val="7432523A"/>
    <w:rsid w:val="746E1B45"/>
    <w:rsid w:val="77D77C57"/>
    <w:rsid w:val="7ADB5330"/>
    <w:rsid w:val="7B771C06"/>
    <w:rsid w:val="7B805CAF"/>
    <w:rsid w:val="7F2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17D80"/>
  <w15:docId w15:val="{353355AD-A0AB-455B-8659-252072E9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1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4" w:qFormat="0"/>
    <w:lsdException w:name="caption" w:semiHidden="1" w:unhideWhenUsed="1"/>
    <w:lsdException w:name="table of authorities" w:qFormat="0"/>
    <w:lsdException w:name="Default Paragraph Font" w:semiHidden="1"/>
    <w:lsdException w:name="List Continue 3" w:qFormat="0"/>
    <w:lsdException w:name="List Continue 4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 w:qFormat="0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 w:qFormat="0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 w:qFormat="0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0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iPriority="99" w:unhideWhenUsed="1" w:qFormat="0"/>
    <w:lsdException w:name="Smart Hyperlink" w:semiHidden="1" w:uiPriority="99" w:unhideWhenUsed="1" w:qFormat="0"/>
    <w:lsdException w:name="Hashtag" w:semiHidden="1" w:uiPriority="99" w:unhideWhenUsed="1" w:qFormat="0"/>
    <w:lsdException w:name="Unresolved Mention" w:semiHidden="1" w:uiPriority="99" w:unhideWhenUsed="1" w:qFormat="0"/>
    <w:lsdException w:name="Smart Link" w:semiHidden="1" w:uiPriority="99" w:unhideWhenUsed="1" w:qFormat="0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rFonts w:ascii="Cachet Bold" w:hAnsi="Cachet Bold"/>
      <w:bCs/>
      <w:kern w:val="44"/>
      <w:sz w:val="55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/>
      <w:outlineLvl w:val="1"/>
    </w:pPr>
    <w:rPr>
      <w:rFonts w:ascii="Cachet Bold" w:hAnsi="Cachet Bold"/>
      <w:bCs/>
      <w:sz w:val="41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qFormat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pPr>
      <w:spacing w:after="120"/>
      <w:ind w:leftChars="600" w:left="1260"/>
    </w:pPr>
  </w:style>
  <w:style w:type="paragraph" w:styleId="ListContinue4">
    <w:name w:val="List Continue 4"/>
    <w:basedOn w:val="Normal"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NormalIndent">
    <w:name w:val="Normal Indent"/>
    <w:basedOn w:val="Normal"/>
    <w:qFormat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1250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 YMCA</dc:creator>
  <cp:lastModifiedBy>Rianna Ayala</cp:lastModifiedBy>
  <cp:revision>51</cp:revision>
  <dcterms:created xsi:type="dcterms:W3CDTF">2023-03-08T16:08:00Z</dcterms:created>
  <dcterms:modified xsi:type="dcterms:W3CDTF">2024-02-27T18:33:00Z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2762B137ADFA4F058E70C7FD214BF1E1</vt:lpwstr>
  </property>
</Properties>
</file>